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f300" w14:textId="3f8f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аудандық мәслихатының 2017 жылғы 12 мамырдағы № 13/2 шешiмi. Оңтүстiк Қазақстан облысының Әдiлет департаментiнде 2017 жылғы 17 мамырда № 4105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мәлiмдемесiне сәйкес, Ордабасы аудандық мәслихаты </w:t>
      </w:r>
      <w:r>
        <w:rPr>
          <w:rFonts w:ascii="Times New Roman"/>
          <w:b/>
          <w:i w:val="false"/>
          <w:color w:val="000000"/>
          <w:sz w:val="28"/>
        </w:rPr>
        <w:t>ШЕШІ</w:t>
      </w:r>
      <w:r>
        <w:rPr>
          <w:rFonts w:ascii="Times New Roman"/>
          <w:b/>
          <w:i w:val="false"/>
          <w:color w:val="000000"/>
          <w:sz w:val="28"/>
        </w:rPr>
        <w:t xml:space="preserve">М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1. Ордабасы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мамандарына қажеттілікті ескере отырып, 2017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Ғ.Зиябек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