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f5c0d" w14:textId="96f5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2016 жылғы 22 желтоқсандағы № 8/1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Ордабасы аудандық мәслихатының 2017 жылғы 10 шілдедегі № 15/1 шешiмi. Оңтүстiк Қазақстан облысының Әдiлет департаментiнде 2017 жылғы 17 шілдеде № 4150 болып тiркелдi. 2018 жылдың 1 қаңтарына дейiн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27 маусымдағы № 13/143-VI "Оңтүстік Қазақстан облыстық мәслихатының 2016 жылғы 9 желтоқсандағы № 8/74-VI "2017-2019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4132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2016 жылғы 22 желтоқсандағы № 8/1 "2017-2019 жылдарға арналған аудандық бюджет туралы" (Нормативтік құқықтық актілерді мемлекеттік тіркеу тізілімінде 3932 нөмірімен тіркелген, 2017 жылғы 21 қаңтардағы "Ордабасы оттары" газетінде және 2017 жылғы 23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еңгізілсін: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Ордабасы ауданының 2017-2019 жылдарға арналған аудандық бюджеті тиісінше 1, 2 және 3 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1) кірістер – 17 171 683 мың теңге, оның ішінде:</w:t>
      </w:r>
    </w:p>
    <w:p>
      <w:pPr>
        <w:spacing w:after="0"/>
        <w:ind w:left="0"/>
        <w:jc w:val="both"/>
      </w:pPr>
      <w:r>
        <w:rPr>
          <w:rFonts w:ascii="Times New Roman"/>
          <w:b w:val="false"/>
          <w:i w:val="false"/>
          <w:color w:val="000000"/>
          <w:sz w:val="28"/>
        </w:rPr>
        <w:t>
      салықтық түсімдер – 1 597 624 мың теңге;</w:t>
      </w:r>
    </w:p>
    <w:p>
      <w:pPr>
        <w:spacing w:after="0"/>
        <w:ind w:left="0"/>
        <w:jc w:val="both"/>
      </w:pPr>
      <w:r>
        <w:rPr>
          <w:rFonts w:ascii="Times New Roman"/>
          <w:b w:val="false"/>
          <w:i w:val="false"/>
          <w:color w:val="000000"/>
          <w:sz w:val="28"/>
        </w:rPr>
        <w:t>
      салықтық емес түсімдер – 16 991 мың теңге;</w:t>
      </w:r>
    </w:p>
    <w:p>
      <w:pPr>
        <w:spacing w:after="0"/>
        <w:ind w:left="0"/>
        <w:jc w:val="both"/>
      </w:pPr>
      <w:r>
        <w:rPr>
          <w:rFonts w:ascii="Times New Roman"/>
          <w:b w:val="false"/>
          <w:i w:val="false"/>
          <w:color w:val="000000"/>
          <w:sz w:val="28"/>
        </w:rPr>
        <w:t>
      негізгі капиталды сатудан түсетін түсімдер – 27 227 мың теңге;</w:t>
      </w:r>
    </w:p>
    <w:p>
      <w:pPr>
        <w:spacing w:after="0"/>
        <w:ind w:left="0"/>
        <w:jc w:val="both"/>
      </w:pPr>
      <w:r>
        <w:rPr>
          <w:rFonts w:ascii="Times New Roman"/>
          <w:b w:val="false"/>
          <w:i w:val="false"/>
          <w:color w:val="000000"/>
          <w:sz w:val="28"/>
        </w:rPr>
        <w:t>
      трансферттер түсімі – 15 529 841 мың теңге;</w:t>
      </w:r>
    </w:p>
    <w:p>
      <w:pPr>
        <w:spacing w:after="0"/>
        <w:ind w:left="0"/>
        <w:jc w:val="both"/>
      </w:pPr>
      <w:r>
        <w:rPr>
          <w:rFonts w:ascii="Times New Roman"/>
          <w:b w:val="false"/>
          <w:i w:val="false"/>
          <w:color w:val="000000"/>
          <w:sz w:val="28"/>
        </w:rPr>
        <w:t>
      2) шығындар – 17 370 177 мың теңге;</w:t>
      </w:r>
    </w:p>
    <w:p>
      <w:pPr>
        <w:spacing w:after="0"/>
        <w:ind w:left="0"/>
        <w:jc w:val="both"/>
      </w:pPr>
      <w:r>
        <w:rPr>
          <w:rFonts w:ascii="Times New Roman"/>
          <w:b w:val="false"/>
          <w:i w:val="false"/>
          <w:color w:val="000000"/>
          <w:sz w:val="28"/>
        </w:rPr>
        <w:t>
      3) таза бюджеттік кредиттеу – 52 529 мың теңге, оның ішінде:</w:t>
      </w:r>
    </w:p>
    <w:p>
      <w:pPr>
        <w:spacing w:after="0"/>
        <w:ind w:left="0"/>
        <w:jc w:val="both"/>
      </w:pPr>
      <w:r>
        <w:rPr>
          <w:rFonts w:ascii="Times New Roman"/>
          <w:b w:val="false"/>
          <w:i w:val="false"/>
          <w:color w:val="000000"/>
          <w:sz w:val="28"/>
        </w:rPr>
        <w:t>
      бюджеттік кредиттер – 85 087 мың теңге;</w:t>
      </w:r>
    </w:p>
    <w:p>
      <w:pPr>
        <w:spacing w:after="0"/>
        <w:ind w:left="0"/>
        <w:jc w:val="both"/>
      </w:pPr>
      <w:r>
        <w:rPr>
          <w:rFonts w:ascii="Times New Roman"/>
          <w:b w:val="false"/>
          <w:i w:val="false"/>
          <w:color w:val="000000"/>
          <w:sz w:val="28"/>
        </w:rPr>
        <w:t>
      бюджеттік кредиттерді өтеу – 32 558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 – - 251 023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251 023 мың теңге, оның ішінде:</w:t>
      </w:r>
    </w:p>
    <w:p>
      <w:pPr>
        <w:spacing w:after="0"/>
        <w:ind w:left="0"/>
        <w:jc w:val="both"/>
      </w:pPr>
      <w:r>
        <w:rPr>
          <w:rFonts w:ascii="Times New Roman"/>
          <w:b w:val="false"/>
          <w:i w:val="false"/>
          <w:color w:val="000000"/>
          <w:sz w:val="28"/>
        </w:rPr>
        <w:t>
      қарыздар түсімі – 85 087 мың теңге;</w:t>
      </w:r>
    </w:p>
    <w:p>
      <w:pPr>
        <w:spacing w:after="0"/>
        <w:ind w:left="0"/>
        <w:jc w:val="both"/>
      </w:pPr>
      <w:r>
        <w:rPr>
          <w:rFonts w:ascii="Times New Roman"/>
          <w:b w:val="false"/>
          <w:i w:val="false"/>
          <w:color w:val="000000"/>
          <w:sz w:val="28"/>
        </w:rPr>
        <w:t xml:space="preserve">
      қарыздарды өтеу – 32 558 мың теңге; </w:t>
      </w:r>
    </w:p>
    <w:p>
      <w:pPr>
        <w:spacing w:after="0"/>
        <w:ind w:left="0"/>
        <w:jc w:val="both"/>
      </w:pPr>
      <w:r>
        <w:rPr>
          <w:rFonts w:ascii="Times New Roman"/>
          <w:b w:val="false"/>
          <w:i w:val="false"/>
          <w:color w:val="000000"/>
          <w:sz w:val="28"/>
        </w:rPr>
        <w:t>
      бюджет қаражатының пайдаланылатын қалдықтары – 198 494 мың тенге.".</w:t>
      </w:r>
    </w:p>
    <w:bookmarkStart w:name="z4" w:id="2"/>
    <w:p>
      <w:pPr>
        <w:spacing w:after="0"/>
        <w:ind w:left="0"/>
        <w:jc w:val="both"/>
      </w:pPr>
      <w:r>
        <w:rPr>
          <w:rFonts w:ascii="Times New Roman"/>
          <w:b w:val="false"/>
          <w:i w:val="false"/>
          <w:color w:val="000000"/>
          <w:sz w:val="28"/>
        </w:rPr>
        <w:t>
      2. 2017 жылы салық түсімдерінен облыстық бюджетке төлем көзінен салық салынатын табыстардан ұсталатын жеке табыс салығы 100 пайыз, төлем көзінен салық салынбайтын шетелдік азаматтар табыстарынан ұсталатын жеке табыс салығы 100 пайыз және әлеуметтік салықтан 100 пайыз мөлшерінде бөлу нормативтері бекітілсін.</w:t>
      </w:r>
    </w:p>
    <w:bookmarkEnd w:id="2"/>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Қ.Досым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Б.Садвақасов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2016</w:t>
            </w:r>
            <w:r>
              <w:br/>
            </w:r>
            <w:r>
              <w:rPr>
                <w:rFonts w:ascii="Times New Roman"/>
                <w:b w:val="false"/>
                <w:i w:val="false"/>
                <w:color w:val="000000"/>
                <w:sz w:val="20"/>
              </w:rPr>
              <w:t>жылғы 22желтоқсандағы № 8/1</w:t>
            </w:r>
            <w:r>
              <w:br/>
            </w:r>
            <w:r>
              <w:rPr>
                <w:rFonts w:ascii="Times New Roman"/>
                <w:b w:val="false"/>
                <w:i w:val="false"/>
                <w:color w:val="000000"/>
                <w:sz w:val="20"/>
              </w:rPr>
              <w:t>шешіміне1-қосымша</w:t>
            </w:r>
            <w:r>
              <w:br/>
            </w: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жылғы10</w:t>
            </w:r>
            <w:r>
              <w:br/>
            </w:r>
            <w:r>
              <w:rPr>
                <w:rFonts w:ascii="Times New Roman"/>
                <w:b w:val="false"/>
                <w:i w:val="false"/>
                <w:color w:val="000000"/>
                <w:sz w:val="20"/>
              </w:rPr>
              <w:t>шілдедегі № 15/1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2017 жылғы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812"/>
        <w:gridCol w:w="1104"/>
        <w:gridCol w:w="1250"/>
        <w:gridCol w:w="5474"/>
        <w:gridCol w:w="28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17 171 683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1 597 624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1 234 856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1 234 856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16 991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w:t>
            </w:r>
            <w:r>
              <w:rPr>
                <w:rFonts w:ascii="Times New Roman"/>
                <w:b w:val="false"/>
                <w:i w:val="false"/>
                <w:color w:val="000000"/>
                <w:sz w:val="20"/>
              </w:rPr>
              <w:t xml:space="preserve"> </w:t>
            </w:r>
            <w:r>
              <w:rPr>
                <w:rFonts w:ascii="Times New Roman"/>
                <w:b w:val="false"/>
                <w:i/>
                <w:color w:val="000000"/>
                <w:sz w:val="20"/>
              </w:rPr>
              <w:t>сатудан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27 227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Трасферттер түсімі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15 529 841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15 529 841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15 529 841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17 370 177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589 015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460 484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мұқтаждар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жөніндегі жұмыстарды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Қоғамдық тәртіп, қауіпсіздік, құқықтық, сот, </w:t>
            </w:r>
            <w:r>
              <w:rPr>
                <w:rFonts w:ascii="Times New Roman"/>
                <w:b w:val="false"/>
                <w:i/>
                <w:color w:val="000000"/>
                <w:sz w:val="20"/>
              </w:rPr>
              <w:t>қылмыстық атқару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11 193 812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дейiнгi тәрбие және оқыту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1 693 927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398 022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1 295 905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1 295 905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 негізгі орта және жалпы орта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8 896 258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6 664 812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6 565 473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2 231 446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2 231 446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603 627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603 627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425 654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көмек және әлеуметтік қамтамасыздандыру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1 076 587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606 359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353 149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Әлеуметтік көмек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1 041 021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419 524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419 524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 көркейту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аббаттандыру және көгаландыру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val="false"/>
                <w:color w:val="000000"/>
                <w:sz w:val="20"/>
              </w:rPr>
              <w:t xml:space="preserve"> </w:t>
            </w:r>
            <w:r>
              <w:rPr>
                <w:rFonts w:ascii="Times New Roman"/>
                <w:b w:val="false"/>
                <w:i/>
                <w:color w:val="000000"/>
                <w:sz w:val="20"/>
              </w:rPr>
              <w:t>спорт, туризм және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халының басқа да тілдерін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1 784 249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1 749 249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1 749 249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1 749 249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Көлік және коммуникация</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498 941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көлігі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498 941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498 941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456 492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қызметті қолдау және бәсекелестікті қорғау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2016 жылғы 22</w:t>
            </w:r>
            <w:r>
              <w:br/>
            </w:r>
            <w:r>
              <w:rPr>
                <w:rFonts w:ascii="Times New Roman"/>
                <w:b w:val="false"/>
                <w:i w:val="false"/>
                <w:color w:val="000000"/>
                <w:sz w:val="20"/>
              </w:rPr>
              <w:t>желтоқсандағы № 8/1шешіміне</w:t>
            </w:r>
            <w:r>
              <w:br/>
            </w:r>
            <w:r>
              <w:rPr>
                <w:rFonts w:ascii="Times New Roman"/>
                <w:b w:val="false"/>
                <w:i w:val="false"/>
                <w:color w:val="000000"/>
                <w:sz w:val="20"/>
              </w:rPr>
              <w:t>4-қосымша</w:t>
            </w:r>
            <w:r>
              <w:br/>
            </w: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10 шілдедегі № 15/1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2017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007"/>
        <w:gridCol w:w="2123"/>
        <w:gridCol w:w="2123"/>
        <w:gridCol w:w="5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2016 жылғы 22</w:t>
            </w:r>
            <w:r>
              <w:br/>
            </w:r>
            <w:r>
              <w:rPr>
                <w:rFonts w:ascii="Times New Roman"/>
                <w:b w:val="false"/>
                <w:i w:val="false"/>
                <w:color w:val="000000"/>
                <w:sz w:val="20"/>
              </w:rPr>
              <w:t>желтоқсандағы № 8/1 шешіміне</w:t>
            </w:r>
            <w:r>
              <w:br/>
            </w:r>
            <w:r>
              <w:rPr>
                <w:rFonts w:ascii="Times New Roman"/>
                <w:b w:val="false"/>
                <w:i w:val="false"/>
                <w:color w:val="000000"/>
                <w:sz w:val="20"/>
              </w:rPr>
              <w:t>5-қосымша</w:t>
            </w:r>
            <w:r>
              <w:br/>
            </w: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 10</w:t>
            </w:r>
            <w:r>
              <w:br/>
            </w:r>
            <w:r>
              <w:rPr>
                <w:rFonts w:ascii="Times New Roman"/>
                <w:b w:val="false"/>
                <w:i w:val="false"/>
                <w:color w:val="000000"/>
                <w:sz w:val="20"/>
              </w:rPr>
              <w:t>шілдедегі № 15/1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2017 жылға арналған аудандық бюджете әрбір ауылдық округтің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393"/>
        <w:gridCol w:w="830"/>
        <w:gridCol w:w="830"/>
        <w:gridCol w:w="1598"/>
        <w:gridCol w:w="1484"/>
        <w:gridCol w:w="1484"/>
        <w:gridCol w:w="1267"/>
        <w:gridCol w:w="1267"/>
        <w:gridCol w:w="1268"/>
        <w:gridCol w:w="12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тізбесі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Боген</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Боржар</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Женіс</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821534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w:t>
            </w:r>
            <w:r>
              <w:rPr>
                <w:rFonts w:ascii="Times New Roman"/>
                <w:b w:val="false"/>
                <w:i/>
                <w:color w:val="000000"/>
                <w:sz w:val="20"/>
              </w:rPr>
              <w:t xml:space="preserve"> сипаттағы </w:t>
            </w:r>
            <w:r>
              <w:rPr>
                <w:rFonts w:ascii="Times New Roman"/>
                <w:b w:val="false"/>
                <w:i/>
                <w:color w:val="000000"/>
                <w:sz w:val="20"/>
              </w:rPr>
              <w:t>мемлекеттікқызметтер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316418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95668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басқарудың</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функияларын</w:t>
            </w:r>
            <w:r>
              <w:rPr>
                <w:rFonts w:ascii="Times New Roman"/>
                <w:b w:val="false"/>
                <w:i w:val="false"/>
                <w:color w:val="000000"/>
                <w:sz w:val="20"/>
              </w:rPr>
              <w:t xml:space="preserve"> </w:t>
            </w:r>
            <w:r>
              <w:rPr>
                <w:rFonts w:ascii="Times New Roman"/>
                <w:b w:val="false"/>
                <w:i/>
                <w:color w:val="000000"/>
                <w:sz w:val="20"/>
              </w:rPr>
              <w:t>орындайтын</w:t>
            </w:r>
            <w:r>
              <w:rPr>
                <w:rFonts w:ascii="Times New Roman"/>
                <w:b w:val="false"/>
                <w:i w:val="false"/>
                <w:color w:val="000000"/>
                <w:sz w:val="20"/>
              </w:rPr>
              <w:t xml:space="preserve"> </w:t>
            </w:r>
            <w:r>
              <w:rPr>
                <w:rFonts w:ascii="Times New Roman"/>
                <w:b w:val="false"/>
                <w:i/>
                <w:color w:val="000000"/>
                <w:sz w:val="20"/>
              </w:rPr>
              <w:t>өкілді,</w:t>
            </w:r>
            <w:r>
              <w:rPr>
                <w:rFonts w:ascii="Times New Roman"/>
                <w:b w:val="false"/>
                <w:i w:val="false"/>
                <w:color w:val="000000"/>
                <w:sz w:val="20"/>
              </w:rPr>
              <w:t xml:space="preserve"> </w:t>
            </w:r>
            <w:r>
              <w:rPr>
                <w:rFonts w:ascii="Times New Roman"/>
                <w:b w:val="false"/>
                <w:i/>
                <w:color w:val="000000"/>
                <w:sz w:val="20"/>
              </w:rPr>
              <w:t>атқарушы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орг</w:t>
            </w:r>
            <w:r>
              <w:rPr>
                <w:rFonts w:ascii="Times New Roman"/>
                <w:b w:val="false"/>
                <w:i/>
                <w:color w:val="000000"/>
                <w:sz w:val="20"/>
              </w:rPr>
              <w:t>а</w:t>
            </w:r>
            <w:r>
              <w:rPr>
                <w:rFonts w:ascii="Times New Roman"/>
                <w:b w:val="false"/>
                <w:i/>
                <w:color w:val="000000"/>
                <w:sz w:val="20"/>
              </w:rPr>
              <w:t>ндар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316418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95668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Қаладағыаудан, аудандықмаңызы бар қала, кент, ауыл, ауылдық округ әкімінің аппараты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316418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95668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Қаладағыаудан, аудандықмаңызы бар қаланың, кент, ауыл, ауылдық округ әкімініңқызметінқамтамасызетужөніндегіқызметтер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244531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Ведомствалықбағыныстағымемлекеттікмекемелерініңжәнеұйымдарыныңкүрделішығыстары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398022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Мектепкедейінгітәрбиежәнеоқыту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398022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Қаладағыаудан, аудандықмаңызы бар қала, кент, ауыл, ауылдық округ әкімінің аппараты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398022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Мектепкедейінгібілім беру ұйымдарындамемлекеттікбілім беру тапсырмасыніскеасыруға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Денсаулықсақтау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Денсаулықсақтаусаласындағыөзге де қызметтер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Қаладағыаудан, аудандықмаңызы бар қала, кент, ауыл, ауылдық округ әкімінің аппараты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Шұғылжағдайлардасырқатыауырадамдардыдәрігерліккөмеккөрсететінеңжақынденсаулықсақтауұйымынадейінжеткізудіұйымдастыру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Тұрғынүй-коммуналдықшаруашылық</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Елдімекендердікөрке</w:t>
            </w:r>
            <w:r>
              <w:rPr>
                <w:rFonts w:ascii="Times New Roman"/>
                <w:b w:val="false"/>
                <w:i/>
                <w:color w:val="000000"/>
                <w:sz w:val="20"/>
              </w:rPr>
              <w:t>йту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Қаладағыаудан, аудандықмаңызы бар қала, кент, ауыл, ауылдық округ әкімінің аппараты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Елдімекендердіңкөшелерінжарықтандыру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Қаладағыаудан, аудандықмаңызы бар қала, кент, ауыл, ауылдық округ әкімінің аппараты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"Өңірлердідамыту" бағдарламасышеңберіндеөңірлердіэкономикалықдамытуғажәрдемдесубойыншашаралардыіскеасыру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393"/>
        <w:gridCol w:w="830"/>
        <w:gridCol w:w="830"/>
        <w:gridCol w:w="1598"/>
        <w:gridCol w:w="1484"/>
        <w:gridCol w:w="1267"/>
        <w:gridCol w:w="1484"/>
        <w:gridCol w:w="1267"/>
        <w:gridCol w:w="1268"/>
        <w:gridCol w:w="12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тізбесі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Қараспан</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Торткол</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821534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198216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w:t>
            </w:r>
            <w:r>
              <w:rPr>
                <w:rFonts w:ascii="Times New Roman"/>
                <w:b w:val="false"/>
                <w:i/>
                <w:color w:val="000000"/>
                <w:sz w:val="20"/>
              </w:rPr>
              <w:t xml:space="preserve"> сипаттағы </w:t>
            </w:r>
            <w:r>
              <w:rPr>
                <w:rFonts w:ascii="Times New Roman"/>
                <w:b w:val="false"/>
                <w:i/>
                <w:color w:val="000000"/>
                <w:sz w:val="20"/>
              </w:rPr>
              <w:t>мемлекеттікқызметтер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316418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басқарудың</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функияларын</w:t>
            </w:r>
            <w:r>
              <w:rPr>
                <w:rFonts w:ascii="Times New Roman"/>
                <w:b w:val="false"/>
                <w:i w:val="false"/>
                <w:color w:val="000000"/>
                <w:sz w:val="20"/>
              </w:rPr>
              <w:t xml:space="preserve"> </w:t>
            </w:r>
            <w:r>
              <w:rPr>
                <w:rFonts w:ascii="Times New Roman"/>
                <w:b w:val="false"/>
                <w:i/>
                <w:color w:val="000000"/>
                <w:sz w:val="20"/>
              </w:rPr>
              <w:t>орындайтын</w:t>
            </w:r>
            <w:r>
              <w:rPr>
                <w:rFonts w:ascii="Times New Roman"/>
                <w:b w:val="false"/>
                <w:i w:val="false"/>
                <w:color w:val="000000"/>
                <w:sz w:val="20"/>
              </w:rPr>
              <w:t xml:space="preserve"> </w:t>
            </w:r>
            <w:r>
              <w:rPr>
                <w:rFonts w:ascii="Times New Roman"/>
                <w:b w:val="false"/>
                <w:i/>
                <w:color w:val="000000"/>
                <w:sz w:val="20"/>
              </w:rPr>
              <w:t>өкілді,</w:t>
            </w:r>
            <w:r>
              <w:rPr>
                <w:rFonts w:ascii="Times New Roman"/>
                <w:b w:val="false"/>
                <w:i w:val="false"/>
                <w:color w:val="000000"/>
                <w:sz w:val="20"/>
              </w:rPr>
              <w:t xml:space="preserve"> </w:t>
            </w:r>
            <w:r>
              <w:rPr>
                <w:rFonts w:ascii="Times New Roman"/>
                <w:b w:val="false"/>
                <w:i/>
                <w:color w:val="000000"/>
                <w:sz w:val="20"/>
              </w:rPr>
              <w:t>атқарушы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орг</w:t>
            </w:r>
            <w:r>
              <w:rPr>
                <w:rFonts w:ascii="Times New Roman"/>
                <w:b w:val="false"/>
                <w:i/>
                <w:color w:val="000000"/>
                <w:sz w:val="20"/>
              </w:rPr>
              <w:t>а</w:t>
            </w:r>
            <w:r>
              <w:rPr>
                <w:rFonts w:ascii="Times New Roman"/>
                <w:b w:val="false"/>
                <w:i/>
                <w:color w:val="000000"/>
                <w:sz w:val="20"/>
              </w:rPr>
              <w:t>ндар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316418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Қаладағыаудан, аудандықмаңызы бар қала, кент, ауыл, ауылдық округ әкімінің аппараты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316418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Қаладағыаудан, аудандықмаңызы бар қаланың, кент, ауыл, ауылдық округ әкімініңқызметінқамтамасызетужөніндегіқызметтер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244531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Ведомствалықбағыныстағымемлекеттікмекемелерініңжәнеұйымдарыныңкүрделішығыстары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398022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Мектепкедейінгітәрбиежәнеоқыту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398022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Қаладағыаудан, аудандықмаңызы бар қала, кент, ауыл, ауылдық округ әкімінің аппараты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398022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Мектепкедейінгібілім беру ұйымдарындамемлекеттікбілім беру тапсырмасыніскеасыруға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Денсаулықсақтау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Денсаулықсақтаусаласындағыөзге де қызметтер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Қаладағыаудан, аудандықмаңызы бар қала, кент, ауыл, ауылдық округ әкімінің аппараты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Шұғылжағдайлардасырқатыауырадамдардыдәрігерліккөмеккөрсететінеңжақынденсаулықсақтауұйымынадейінжеткізудіұйымдастыру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Тұрғынүй-коммуналдықшаруашылық</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Елдімекендердікөркейту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Қаладағыаудан, аудандықмаңызы бар қала, кент, ауыл, ауылдық округ әкімінің аппараты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Елдімекендердіңкөшелерінжарықтандыру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Қаладағыаудан, аудандықмаңызы бар қала, кент, ауыл, ауылдық округ әкімінің аппараты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"Өңірлердідамыту" бағдарламасышеңберіндеөңірлердіэкономикалықдамытуғажәрдемдесубойыншашаралардыіскеасыру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