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7465" w14:textId="8817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2016 жылғы 22 желтоқсандағы № 8/40-VІ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Отырар аудандық мәслихатының 2017 жылғы 20 қаңтардағы № 9/48-VI шешiмi. Оңтүстiк Қазақстан облысының Әдiлет департаментiнде 2017 жылғы 24 қаңтарда № 3957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аудандық мәслихатының 2016 жылғы 22 желтоқсандағы № 8/40-VІ "2017-2019 жылдарға арналған аудандық бюджет туралы" (Нормативтік құқықтық актілерді мемлекеттік тіркеу тізілімінде № 3936 нөмірімен тіркелген, 2016 жылғы 30 желтоқсандағы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2017-2019 жылдарға арналған аудандық бюджеті тиісінше 1, 2, 3-қосымшаларға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9 440 317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938 475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8 484 417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9 593 841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6 747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146 777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146 777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6 747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153 524 мың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.Осы шешім 2017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қаңтар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9/48-VI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8/40-VI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9 440 317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938 475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333 447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333 447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287 979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287 979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288 575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241 837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38 823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9 837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2 294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1 571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8 484 417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8 484 417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5723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9 593 841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503 839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430 127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120 160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115 160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286 268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276 598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68 862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39 483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38 363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6 004 108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963 567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708 609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708 609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95 037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95 037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159 921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159 921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4 622 483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4 608 483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4 472 506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135 977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418 058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418 058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65 439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330 568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364 835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130 172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126 634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110 857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32 569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63 650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22 386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643 612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52 545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52 545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30 691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312 711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91 858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220 853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220 853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278 356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278 356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252 949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863 871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324 430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118 451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118 451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205 979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205 979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346 180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144 159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122 165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125 627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105 877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90 634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67 634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27 176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351 231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345 318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72 549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72 549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235 458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160 581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37 031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297 773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140 622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121 535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102 617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48 166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72 676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-146 777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146 777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153 524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153 524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153 524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153 524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