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53c6" w14:textId="1b65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2016 жылғы 22 желтоқсандағы № 8/40-VІ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Отырар аудандық мәслихатының 2017 жылғы 3 ақпандағы № 10/50-VI шешiмi. Оңтүстiк Қазақстан облысының Әдiлет департаментiнде 2017 жылғы 6 ақпанда № 3964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25 қаңтардағы № 10/102-VІ "2017-2019 жылдарға арналған облыстық бюджет туралы" Оңтүстік Қазақстан облыстық мәслихатының 2016 жылғы 9 желтоқсандағы № 8/74-VІ шешіміне өзгерістер мен толықтырулар енгізу туралы" Нормативтік құқықтық актілерді мемлекеттік тіркеу тізілімінде № 3958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аудандық мәслихатының 2016 жылғы 22 желтоқсандағы № 8/40-VІ "2017-2019 жылдарға арналған аудандық бюджет туралы" (Нормативтік құқықтық актілерді мемлекеттік тіркеу тізілімінде № 3936 нөмірімен тіркелген, 2016 жылғы 30 желтоқсандағы "Отырар алқабы"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Отырар ауданының 2017-2019 жылдарға арналған аудандық бюджеті тиісінше 1, 2, 3-қосымшаларға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9 655 294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938 475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8 699 394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9 808 818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27 288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34 035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180 812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180 812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34 035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6 747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153 524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ақпан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 Отырар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8/40-VI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 т а у 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1. К І Р І С Т Е 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9 655 294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938 475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333 447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333 447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287 979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287 979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288 575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241 837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38 823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9 837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8 699 394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8 699 394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5723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9 808 818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503 349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429 637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23 699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120 160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115 160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285 778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276 108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68 862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39 483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38 363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5 977 020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933 519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708 609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708 609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95 037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95 037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129 873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129 873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4 663 155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4 655 155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4 519 178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135 977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380 346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380 346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14 275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65 439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292 856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570 852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236 625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110 857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121 755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286 411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286 411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96 443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63 650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38 726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646 612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312 711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91 858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220 853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220 853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278 356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278 356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252 949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862 409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324 430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118 451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118 451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205 979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205 979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346 180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144 159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122 165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125 627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105 877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90 634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66 172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44 451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301 940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301 940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301 940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301 940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350 831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344 918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72 549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72 549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160 581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60 821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60 821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60 821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27 554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28 967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140 422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121 535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102 617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48 166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-180 812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180 812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153 524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153 524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153 524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153 524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