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02c0" w14:textId="26d02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 әкімдігінің 2016 жылғы 13 қыркүйектегі № 243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әкімдігінің 2017 жылғы 27 наурыздағы № 94 қаулысы. Оңтүстік Қазақстан облысының Әділет департаментінде 2017 жылғы 11 сәуірде № 4029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Отырар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Отырар ауданы әкімдігінің 2016 жылғы 13 қыркүйектегі № 243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 3845 болып тіркелген, 2016 жылғы 23 шілдедегі "Отырар алқабы"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"Отырар ауданы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Отырар ауданының аумағында таратылатын мерзімді баспа басылымдарында ресми жариялануын, сондай-ақ Қазақстан Республикасы нормативтік құқықтық актілерінің эталондық бақылау банкіне енгізу үшін Республикалық құқықтық ақпарат орталығына жіберуін;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Отырар ауданы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Р.Әлішке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