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b1fd7" w14:textId="6db1f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аудандық мәслихатының 2016 жылғы 22 желтоқсандағы № 8/40-VІ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Отырар аудандық мәслихатының 2017 жылғы 14 сәуірдгі № 13/69-VI шешiмi. Оңтүстiк Қазақстан облысының Әдiлет департаментiнде 2017 жылғы 19 сәуірде № 4052 болып тiркелдi. 2018 жылдың 1 қаңтарына дейін қолданыста болды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2017 жылғы 30 наурыздағы № 11/109-VІ "Оңтүстік Қазақстан облыстық мәслихатының 2016 жылғы 9 желтоқсандағы № 8/74-VІ "2017-2019 жылдарға арналған облыстық бюджет туралы" шешіміне өзгерістер мен толықтыру енгізу туралы" Нормативтік құқықтық актілерді мемлекеттік тіркеу тізілімінде № 4007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Отырар аудандық мәслихатының 2016 жылғы 22 желтоқсандағы № 8/40-VІ "2017-2019 жылдарға арналған аудандық бюджет туралы" (Нормативтік құқықтық актілерді мемлекеттік тіркеу тізілімінде № 3936 нөмірімен тіркелген, 2016 жылғы 30 желтоқсандағы "Отырар алқабы"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Отырар ауданының 2017-2019 жылдарға арналған аудандық бюджеті тиісінше 1, 2, 3-қосымшаларға сәйкес, оның ішінде 2017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9 795 852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1 033 959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9 837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7 588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8 744 468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9 971 470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27 288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34 035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6 747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-202 906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202 906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34 035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6 747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175 618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. Осы шешім 2017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14 сәуір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№ 13/69-VI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22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№ 8/40 – 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5"/>
        <w:gridCol w:w="5505"/>
        <w:gridCol w:w="393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 І Р І С Т Е 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9 795 852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1 033 959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407 660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407 660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309 250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309 250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288 575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241 837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4 917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38 823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2 998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21 644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2 027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7 381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12 071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6 830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6 830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9 837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2 294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711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1 571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7 543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7 543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7 588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7 588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8 744 468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8 744 468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36"/>
        <w:gridCol w:w="1136"/>
        <w:gridCol w:w="5723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9 971 470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493 038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418 677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23 749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21 837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108 660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95 160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13 500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286 268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276 598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69 511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30 028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29 228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39 483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38 363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1 120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14 683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14 183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14 183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14 183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4 055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4 055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4 055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4 055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6 010 163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971 279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713 321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713 321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98 037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98 037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159 921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159 921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4 637 568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4 623 568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4 484 466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139 102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401 316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401 316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14 521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65 439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7 065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313 580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615 926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236 625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233 087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103 857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128 755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3 538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3 538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331 485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331 485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141 517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6 807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2 915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32 569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63 650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48 491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33 736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47 816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47 816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38 726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1 090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708 916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53 545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52 545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30 691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21 854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312 855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92 002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11 658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1 344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220 853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220 853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342 516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342 516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36 628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297 688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928 593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344 170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138 191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138 191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205 979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205 979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386 180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184 159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11 722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162 675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5 199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202 021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202 021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125 989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106 239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90 714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15 525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19 750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19 750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72 254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26 341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12 181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14 010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45 913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18 632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27 176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261 603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261 603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261 603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261 603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357 331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351 418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72 549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72 549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235 458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22 885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2 210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6 834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30 928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160 581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және ауыл шаруашылығы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43 411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43 131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5 913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5 913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5 913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57 421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57 421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57 421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27 954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25 167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4 300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300 773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297 773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297 773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297 773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Көлік және коммуникация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127 190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19 087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19 087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18 737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108 103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89 185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41 019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48 166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18 918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16 918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91 769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91 769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91 769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19 093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72 676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27 288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-202 906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202 906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175 618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175 618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175 618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175 618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сәуір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13/69-VI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8/40 - 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Ауданның әрбір ауылдық округі әкімдерінің аппараттары бойынша 2017 жылға арналған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662"/>
        <w:gridCol w:w="1395"/>
        <w:gridCol w:w="1395"/>
        <w:gridCol w:w="5138"/>
        <w:gridCol w:w="2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999 589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Отырар ауданы бойынша ауыл округтерінің жиыны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999 589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286 268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286 268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286 268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276 598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8 670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713 321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713 321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713 321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713 321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Отырар ауданы "Қарақоңыр" ауыл округі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66 001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20 250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20 250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20 250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19 930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45 751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45 751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45 751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45 751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Отырар ауданы "Аққұм" ауыл округі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39 008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17 484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17 484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17 484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16 984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21 524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21 524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21 524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21 524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Отырар ауданы "Көксарай" ауыл округі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73 971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25 752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25 752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25 752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25 552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48 219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48 219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48 219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48 219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Отырар ауданы "Балтакөл" ауыл округі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43 911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21 048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21 048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21 048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20 488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560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22 863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22 863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22 863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22 863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Отырар ауданы "Талапты" ауыл округі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89 751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24 725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24 725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24 725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24 460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65 026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65 026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65 026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65 026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Отырар ауданы "Шілік" ауыл округі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46 495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21 436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21 436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21 436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21 136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25 059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25 059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25 059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25 059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Отырар ауданы "Шәуілдір" ауыл округі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286 029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27 721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27 721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27 721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27 221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258 308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258 308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258 308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258 308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Отырар ауданы "Темір" ауыл округі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67 080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23 911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23 911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23 911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19 711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4 200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43 169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43 169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43 169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43 169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Отырар ауданы "Маяқұм" ауыл округі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51 917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22 206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22 206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22 206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21 746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29 711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29 711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29 711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29 711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Отырар ауданы "Отырар" ауыл округі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64 439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23 790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23 790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23 790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22 190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40 649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40 649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40 649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40 649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Отырар ауданы "Ақтөбе" ауыл округі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42 330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17 968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17 968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17 968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17 768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24 362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24 362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24 362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24 362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Отырар ауданы "Қоғам" ауыл округі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61 204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20 935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20 935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20 935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20 670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40 269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40 269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40 269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40 269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Отырар ауданы "Қарғалы" ауыл округі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67 453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19 042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19 042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19 042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18 742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48 411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48 411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48 411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48 411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