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4b916" w14:textId="a74b9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аудандық мәслихатының 2016 жылғы 22 желтоқсандағы № 8/40-VІ "2017-2019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Отырар аудандық мәслихатының 2017 жылғы 19 маусымдағы № 15/73-VI шешiмi. Оңтүстiк Қазақстан облысының Әдiлет департаментiнде 2017 жылғы 21 маусымда № 4125 болып тiркелдi. 2018 жылдың 1 қаңтарына дейін қолданыста болды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Заңының 6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Отырар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Отырар аудандық мәслихатының 2016 жылғы 22 желтоқсандағы № 8/40-VІ "2017-2019 жылдарға арналған аудандық бюджет туралы" (Нормативтік құқықтық актілерді мемлекеттік тіркеу тізілімінде № 3936 нөмірімен тіркелген, 2016 жылғы 30 желтоқсандағы "Отырар алқабы"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Отырар ауданының 2017-2019 жылдарға арналған аудандық бюджеті тиісінше 1, 2, 3-қосымшаларға сәйкес, оның ішінде 2017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9 795 852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1 033 959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9 837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7 588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8 744 468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9 971 470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27 288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34 035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6 747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-202 906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202 906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34 035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6 747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175 618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. Осы шешім 2017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Отырар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Отырар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маусым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15/73-VI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8/40 - VI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250"/>
        <w:gridCol w:w="394"/>
        <w:gridCol w:w="411"/>
        <w:gridCol w:w="5505"/>
        <w:gridCol w:w="393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 т а у ы</w:t>
            </w:r>
          </w:p>
        </w:tc>
        <w:tc>
          <w:tcPr>
            <w:tcW w:w="3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1. К І Р І С Т Е Р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9 795 852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1 033 959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407 660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407 660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309 250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309 250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288 575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241 837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4 917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38 823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2 998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21 644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2 027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7 381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12 071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6 830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6 830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9 837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2 294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кiрiсi бөлiгiнiң түсiмдерi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711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1 571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басқа да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7 543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7 543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7 588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7 588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8 744 468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8 744 468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836"/>
        <w:gridCol w:w="1136"/>
        <w:gridCol w:w="1136"/>
        <w:gridCol w:w="5723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9 971 470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512 004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429 323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24 049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22 137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109 010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95 510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13 500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296 264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286 958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8 306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78 831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37 928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37 128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40 903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39 283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1 620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14 683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14 183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14 183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14 183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4 055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4 055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4 055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4 055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5 958 780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934 705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744 198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30 877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713 321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98 037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98 037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92 470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92 470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4 675 453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4 663 665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4 524 563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139 102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11 788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11 788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348 622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348 622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14 521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71 939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7 065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254 386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617 926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236 625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233 087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103 857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128 755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3 538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3 538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333 485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333 485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141 517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6 807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2 915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34 569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63 650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48 491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33 736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47 816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47 816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38 726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1 090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685 939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52 777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51 777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31 644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20 133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322 620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106 485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39 500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8 641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1 344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216 135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216 135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310 542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310 542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36 628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8 200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265 714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935 060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350 437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142 491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142 491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207 946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207 946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386 380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184 359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11 722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162 875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1 155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5 199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202 021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202 021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125 989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106 239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90 714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15 525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19 750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19 750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72 254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26 341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12 181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14 010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45 913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18 632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27 176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316 203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316 203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316 203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316 203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357 331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351 418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72 549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72 549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235 458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22 885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4 550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2 210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1 070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6 834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30 928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160 581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және ауыл шаруашылығы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43 411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43 131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5 913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5 913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5 913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49 748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49 748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49 748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28 832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17 258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3 658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300 773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297 773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297 773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297 773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Көлік және коммуникация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127 190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19 087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19 087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18 737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108 103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89 185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41 019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48 166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18 918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16 918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91 769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91 769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91 769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19 093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72 676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27 288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34 035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34 035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34 035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34 035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6 747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6 747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6 747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6 747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-202 906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202 906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34 035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34 035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34 035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34 035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6 747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6 747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6 747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6 747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175 618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175 618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175 618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175 618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маусым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15/73-VI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8/40 - VI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Ауданның әрбір ауылдық округі әкімдерінің аппараттары бойынша 2017 жылға арналған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5"/>
        <w:gridCol w:w="1335"/>
        <w:gridCol w:w="4918"/>
        <w:gridCol w:w="3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1 040 462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 ауданы бойынша ауыл округтерінің жиыны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1 040 462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296 264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296 264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296 264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286 958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8 306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744 198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744 198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744 198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ұйымдарын қолдау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30 877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713 321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Отырар ауданы "Қарақоңыр" ауыл округі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70 021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22 770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22 770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22 770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22 450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47 251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47 251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47 251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ұйымдарын қолдау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1 500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45 751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 ауданы "Аққұм" ауыл округі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41 128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18 104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18 104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18 104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17 604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23 024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23 024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23 024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ұйымдарын қолдау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1 500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21 524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Отырар ауданы "Көксарай" ауыл округі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80 291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26 372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26 372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26 372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26 172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53 919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53 919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53 919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ұйымдарын қолдау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5 700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48 219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Отырар ауданы "Балтакөл" ауыл округі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46 631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21 668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21 668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21 668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21 108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560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24 963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24 963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24 963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ұйымдарын қолдау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2 100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22 863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Отырар ауданы "Талапты" ауыл округі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90 371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25 345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25 345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25 345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25 080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65 026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65 026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65 026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65 026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Отырар ауданы "Шілік" ауыл округі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48 950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22 056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22 056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22 056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21 756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26 894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26 894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26 894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ұйымдарын қолдау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1 835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25 059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Отырар ауданы "Шәуілдір" ауыл округі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296 045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28 341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28 341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28 341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27 841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267 704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267 704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267 704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ұйымдарын қолдау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9 396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258 308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Отырар ауданы "Темір" ауыл округі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67 336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24 167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24 167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24 167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20 331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3 836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43 169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43 169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43 169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43 169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Отырар ауданы "Маяқұм" ауыл округі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53 537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22 826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22 826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22 826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22 366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460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30 711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30 711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30 711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ұйымдарын қолдау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29 711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Отырар ауданы "Отырар" ауыл округі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68 059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24 410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24 410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24 410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22 810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43 649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43 649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43 649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ұйымдарын қолдау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40 649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Отырар ауданы "Ақтөбе" ауыл округі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42 950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18 588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18 588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18 588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18 388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24 362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24 362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24 362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24 362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Отырар ауданы "Қоғам" ауыл округі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67 070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21 955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21 955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21 955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21 690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45 115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45 115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45 115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ұйымдарын қолдау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4 846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40 269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Отырар ауданы "Қарғалы" ауыл округі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68 073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19 662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19 662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19 662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19 362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48 411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48 411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48 411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48 411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