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da04" w14:textId="7b3d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2016 жылғы 22 желтоқсандағы № 8/40-VІ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аудандық мәслихатының 2017 жылғы 12 шілдедегі № 17/83-VI шешiмi. Оңтүстiк Қазақстан облысының Әдiлет департаментiнде 2017 жылғы 17 шілдеде № 4151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27 маусымдағы № 13/143-VІ "Оңтүстік Қазақстан облыстық мәслихатының 2016 жылғы 9 желтоқсандағы № 8/74-VІ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4132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мәслихатының 2016 жылғы 22 желтоқсандағы №8/40-VІ "2017-2019 жылдарға арналған аудандық бюджет туралы" (Нормативтік құқықтық актілерді мемлекеттік тіркеу тізілімінде №3936 нөмірімен тіркелген, 2016 жылғы 30 желтоқсандағы "Отырар алқабы" газетінде және 2017 жылғы 17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2017-2019 жылдарға арналған аудандық бюджеті тиісінше 1, 2, 3-қосымшаларға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9 513 319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1 033 959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8 461 935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9 688 937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27 288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-202 906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202 906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6 747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175 618 мың теңге.".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Отырар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17/83-VI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8/40 - 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 І Р І С Т Е 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9 513 319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1 033 959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8 461 935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8 461 935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5723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9 688 937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512 004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429 323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109 010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95 510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78 831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5 982 160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934 705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4 675 453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4 663 665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4 524 563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372 002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372 002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277 766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617 926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236 625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128 755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141 517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583 945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51 777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220 626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114 141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114 141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310 542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310 542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265 714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731 141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246 518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104 027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104 027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286 380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184 359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162 875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125 989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90 714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316 203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316 203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316 203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316 203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357 331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351 418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235 458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160 581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108 103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89 185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-202 906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8/40 - 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әрбір ауылдық округі әкімдерінің аппараттары бойынша 2017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5"/>
        <w:gridCol w:w="1335"/>
        <w:gridCol w:w="4918"/>
        <w:gridCol w:w="3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1 040 462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Отырар ауданы бойынша ауыл округтерінің жиыны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1 040 462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286 958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"Қарақоңыр"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22 450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Отырар ауданы "Аққұм" ауыл округі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41 128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"Көксарай"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80 291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26 172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"Балтакөл"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46 631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"Талапты"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90 371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25 080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"Шілік"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48 950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21 756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"Шәуілдір"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296 045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27 841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9 396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"Темір"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67 336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3 836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"Маяқұм"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53 537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22 366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"Отырар"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68 059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22 810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"Ақтөбе"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42 950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"Қоғам"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67 070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21 690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4 846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"Қарғалы"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68 073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