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23e4" w14:textId="a1b2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2017 жылғы 3 наурыздағы № 31 "Мүгедектер үшін жұмыс орындарына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ауданы әкiмдiгiнiң 2017 жылғы 28 тамыздағы № 194 қаулысы. Оңтүстiк Қазақстан облысының Әдiлет департаментiнде 2017 жылғы 6 қыркүйекте № 4206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 әкімдігінің 2017 жылғы 3 наурыздағы № 31 "Мүгедектер үшін жұмыс орындарына квота белгілеу туралы" (Нормативтік құқықтық актілерді мемлекеттік тіркеу тізілімінде № 3991 болып тіркелген, 2017 жылғы 17 наурыздағы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Отырар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Отырар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Ә.Жүнісовке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