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74a7" w14:textId="e2c7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2017 жылғы 3 наурыздағы № 32 "Отырар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ауданы әкiмдiгiнiң 2017 жылғы 28 тамыздағы № 193 қаулысы. Оңтүстiк Қазақстан облысының Әдiлет департаментiнде 2017 жылғы 6 қыркүйекте № 4207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 әкімдігінің 2017 жылғы 3 наурыздағы № 32 "Отырар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3992 болып тіркелген, 2017 жылғы 17 наурыздағы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Отырар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Отырар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Ә.Жүнісовке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