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2bb5" w14:textId="1902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Отырар ауданы әкiмдiгiнiң 2017 жылғы 8 қыркүйектегі № 195 қаулысы. Оңтүстiк Қазақстан облысының Әдiлет департаментiнде 2017 жылғы 26 қыркүйекте № 4217 болып тiркелдi. Күші жойылды - Оңтүстiк Қазақстан облысы Отырар ауданы әкiмдiгiнiң 2018 жылғы 2 наурыздағы № 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Отырар ауданы әкiмдiгiнiң 02.03.2018 № 40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күнтiзбелiк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9), тармақшаларына сәйкес Отырар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 бостандығынан айыру орындарынан босатылған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әкiмiнiң орынбасары А.Жүнісовке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"08" қыркуйек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оналастыру үшін жұмыс орындары квотасы белгіленетін Отырар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441"/>
        <w:gridCol w:w="1786"/>
        <w:gridCol w:w="2964"/>
        <w:gridCol w:w="2262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Қазақстан облысы әкімдігі денсаулық сақтау басқармасының "Отырар аудандық орталық ауруханасы" мемлекеттік коммуналдық қазыналық кәсіпорыны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әкімдігі денсаулық сақтау басқармасының "Отырар аудандық емханасы" мемлекеттік коммуналдық қазыналық кәсіпорыны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"08" қыркуйек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квотасы белгіленетін Отырар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205"/>
        <w:gridCol w:w="1786"/>
        <w:gridCol w:w="2964"/>
        <w:gridCol w:w="2498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Қазақстан облысы әкімдігі денсаулық сақтау басқармасының "Отырар аудандық емханасы" мемлекеттік коммуналдық қазыналық кәсіпорыны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"08" қыркуйек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белгіленетін Отырар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2333"/>
        <w:gridCol w:w="1452"/>
        <w:gridCol w:w="2411"/>
        <w:gridCol w:w="5415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табылатын, жастар қатарындағы азаматтар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"Ш.Қалдаяков атындағы мектеп-гимназиясы" коммуналдық мемлекеттік мекемесі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