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8aa928" w14:textId="38aa92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Отырар аудандық мәслихатының 2016 жылғы 22 желтоқсандағы № 8/40-VІ "2017-2019 жылдарға арналған аудандық бюджет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Оңтүстiк Қазақстан облысы Отырар аудандық мәслихатының 2017 жылғы 7 қарашадағы № 20/95-VI шешiмi. Оңтүстiк Қазақстан облысының Әдiлет департаментiнде 2017 жылғы 14 қарашада № 4262 болып тiркелдi. 2018 жылдың 1 қаңтарына дейін қолданыста болды</w:t>
      </w:r>
    </w:p>
    <w:p>
      <w:pPr>
        <w:spacing w:after="0"/>
        <w:ind w:left="0"/>
        <w:jc w:val="both"/>
      </w:pPr>
      <w:bookmarkStart w:name="z1" w:id="0"/>
      <w:r>
        <w:rPr>
          <w:rFonts w:ascii="Times New Roman"/>
          <w:b w:val="false"/>
          <w:i w:val="false"/>
          <w:color w:val="000000"/>
          <w:sz w:val="28"/>
        </w:rPr>
        <w:t xml:space="preserve">
      Қазақстан Республикасының 2008 жылғы 4 желтоқсандағы Бюджет кодексінің 109-бабының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Заңының 6 бабы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және Оңтүстік Қазақстан облыстық мәслихатының 2017 жылғы 23 қазандағы № 15/186-VI "Оңтүстік Қазақстан облыстық мәслихатының 2016 жылғы 9 желтоқсандағы № 8/74-VІ "2017-2019 жылдарға арналған облыстық бюджет туралы" шешіміне өзгерістер мен толықтыру енгізу туралы" Нормативтік құқықтық актілерді мемлекеттік тіркеу тізілімінде № 4241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Отырар аудандық мәслихаты </w:t>
      </w:r>
      <w:r>
        <w:rPr>
          <w:rFonts w:ascii="Times New Roman"/>
          <w:b/>
          <w:i w:val="false"/>
          <w:color w:val="000000"/>
          <w:sz w:val="28"/>
        </w:rPr>
        <w:t>ШЕШІМ ҚАБЫЛДАДЫ:</w:t>
      </w:r>
    </w:p>
    <w:bookmarkEnd w:id="0"/>
    <w:bookmarkStart w:name="z2" w:id="1"/>
    <w:p>
      <w:pPr>
        <w:spacing w:after="0"/>
        <w:ind w:left="0"/>
        <w:jc w:val="both"/>
      </w:pPr>
      <w:r>
        <w:rPr>
          <w:rFonts w:ascii="Times New Roman"/>
          <w:b w:val="false"/>
          <w:i w:val="false"/>
          <w:color w:val="000000"/>
          <w:sz w:val="28"/>
        </w:rPr>
        <w:t xml:space="preserve">
      1. Отырар аудандық мәслихатының 2016 жылғы 22 желтоқсандағы № 8/40-VІ "2017-2019 жылдарға арналған аудандық бюджет туралы" (Нормативтік құқықтық актілерді мемлекеттік тіркеу тізілімінде № 3936 тіркелген, 2016 жылғы 30 желтоқсандағы "Отырар алқабы" газетінде және 2017 жылғы 17 қаңтарда Қазақстан Республикасының нормативтік құқықтық актілерінің эталондық бақылау банкінде электрондық түрде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 Отырар ауданының 2017-2019 жылдарға арналған аудандық бюджеті тиісінше 1, 2, 3-қосымшаларға сәйкес, оның ішінде 2017 жылға мынадай көлемде бекітілсін:</w:t>
      </w:r>
    </w:p>
    <w:p>
      <w:pPr>
        <w:spacing w:after="0"/>
        <w:ind w:left="0"/>
        <w:jc w:val="both"/>
      </w:pPr>
      <w:r>
        <w:rPr>
          <w:rFonts w:ascii="Times New Roman"/>
          <w:b w:val="false"/>
          <w:i w:val="false"/>
          <w:color w:val="000000"/>
          <w:sz w:val="28"/>
        </w:rPr>
        <w:t>
      1) кірістер – 9 538 871 мың теңге, оның ішінде:</w:t>
      </w:r>
    </w:p>
    <w:p>
      <w:pPr>
        <w:spacing w:after="0"/>
        <w:ind w:left="0"/>
        <w:jc w:val="both"/>
      </w:pPr>
      <w:r>
        <w:rPr>
          <w:rFonts w:ascii="Times New Roman"/>
          <w:b w:val="false"/>
          <w:i w:val="false"/>
          <w:color w:val="000000"/>
          <w:sz w:val="28"/>
        </w:rPr>
        <w:t>
      салықтық түсімдер – 972 968 мың теңге;</w:t>
      </w:r>
    </w:p>
    <w:p>
      <w:pPr>
        <w:spacing w:after="0"/>
        <w:ind w:left="0"/>
        <w:jc w:val="both"/>
      </w:pPr>
      <w:r>
        <w:rPr>
          <w:rFonts w:ascii="Times New Roman"/>
          <w:b w:val="false"/>
          <w:i w:val="false"/>
          <w:color w:val="000000"/>
          <w:sz w:val="28"/>
        </w:rPr>
        <w:t>
      салықтық емес түсімдер – 12 854 мың теңге;</w:t>
      </w:r>
    </w:p>
    <w:p>
      <w:pPr>
        <w:spacing w:after="0"/>
        <w:ind w:left="0"/>
        <w:jc w:val="both"/>
      </w:pPr>
      <w:r>
        <w:rPr>
          <w:rFonts w:ascii="Times New Roman"/>
          <w:b w:val="false"/>
          <w:i w:val="false"/>
          <w:color w:val="000000"/>
          <w:sz w:val="28"/>
        </w:rPr>
        <w:t>
      негізгі капиталды сатудан түсетін түсімдер – 5 686 мың теңге;</w:t>
      </w:r>
    </w:p>
    <w:p>
      <w:pPr>
        <w:spacing w:after="0"/>
        <w:ind w:left="0"/>
        <w:jc w:val="both"/>
      </w:pPr>
      <w:r>
        <w:rPr>
          <w:rFonts w:ascii="Times New Roman"/>
          <w:b w:val="false"/>
          <w:i w:val="false"/>
          <w:color w:val="000000"/>
          <w:sz w:val="28"/>
        </w:rPr>
        <w:t>
      трансферттер түсімі – 8 547 363 мың теңге;</w:t>
      </w:r>
    </w:p>
    <w:p>
      <w:pPr>
        <w:spacing w:after="0"/>
        <w:ind w:left="0"/>
        <w:jc w:val="both"/>
      </w:pPr>
      <w:r>
        <w:rPr>
          <w:rFonts w:ascii="Times New Roman"/>
          <w:b w:val="false"/>
          <w:i w:val="false"/>
          <w:color w:val="000000"/>
          <w:sz w:val="28"/>
        </w:rPr>
        <w:t>
      2) шығындар – 9 714 489 мың теңге;</w:t>
      </w:r>
    </w:p>
    <w:p>
      <w:pPr>
        <w:spacing w:after="0"/>
        <w:ind w:left="0"/>
        <w:jc w:val="both"/>
      </w:pPr>
      <w:r>
        <w:rPr>
          <w:rFonts w:ascii="Times New Roman"/>
          <w:b w:val="false"/>
          <w:i w:val="false"/>
          <w:color w:val="000000"/>
          <w:sz w:val="28"/>
        </w:rPr>
        <w:t>
      3) таза бюджеттік кредиттеу – 27 992 мың теңге, оның ішінде:</w:t>
      </w:r>
    </w:p>
    <w:p>
      <w:pPr>
        <w:spacing w:after="0"/>
        <w:ind w:left="0"/>
        <w:jc w:val="both"/>
      </w:pPr>
      <w:r>
        <w:rPr>
          <w:rFonts w:ascii="Times New Roman"/>
          <w:b w:val="false"/>
          <w:i w:val="false"/>
          <w:color w:val="000000"/>
          <w:sz w:val="28"/>
        </w:rPr>
        <w:t>
      бюджеттік кредиттер – 34 035 мың теңге;</w:t>
      </w:r>
    </w:p>
    <w:p>
      <w:pPr>
        <w:spacing w:after="0"/>
        <w:ind w:left="0"/>
        <w:jc w:val="both"/>
      </w:pPr>
      <w:r>
        <w:rPr>
          <w:rFonts w:ascii="Times New Roman"/>
          <w:b w:val="false"/>
          <w:i w:val="false"/>
          <w:color w:val="000000"/>
          <w:sz w:val="28"/>
        </w:rPr>
        <w:t>
      бюджеттік кредиттерді өтеу – 6 043 мың теңге;</w:t>
      </w:r>
    </w:p>
    <w:p>
      <w:pPr>
        <w:spacing w:after="0"/>
        <w:ind w:left="0"/>
        <w:jc w:val="both"/>
      </w:pPr>
      <w:r>
        <w:rPr>
          <w:rFonts w:ascii="Times New Roman"/>
          <w:b w:val="false"/>
          <w:i w:val="false"/>
          <w:color w:val="000000"/>
          <w:sz w:val="28"/>
        </w:rPr>
        <w:t>
      4) қаржы активтерімен операциялар бойынша сальдо – 0, оның ішінде:</w:t>
      </w:r>
    </w:p>
    <w:p>
      <w:pPr>
        <w:spacing w:after="0"/>
        <w:ind w:left="0"/>
        <w:jc w:val="both"/>
      </w:pPr>
      <w:r>
        <w:rPr>
          <w:rFonts w:ascii="Times New Roman"/>
          <w:b w:val="false"/>
          <w:i w:val="false"/>
          <w:color w:val="000000"/>
          <w:sz w:val="28"/>
        </w:rPr>
        <w:t>
      қаржы активтерiн сатып алу – 0;</w:t>
      </w:r>
    </w:p>
    <w:p>
      <w:pPr>
        <w:spacing w:after="0"/>
        <w:ind w:left="0"/>
        <w:jc w:val="both"/>
      </w:pPr>
      <w:r>
        <w:rPr>
          <w:rFonts w:ascii="Times New Roman"/>
          <w:b w:val="false"/>
          <w:i w:val="false"/>
          <w:color w:val="000000"/>
          <w:sz w:val="28"/>
        </w:rPr>
        <w:t>
      мемлекеттiң қаржы активтерiн сатудан түсетiн түсiмдер – 0;</w:t>
      </w:r>
    </w:p>
    <w:p>
      <w:pPr>
        <w:spacing w:after="0"/>
        <w:ind w:left="0"/>
        <w:jc w:val="both"/>
      </w:pPr>
      <w:r>
        <w:rPr>
          <w:rFonts w:ascii="Times New Roman"/>
          <w:b w:val="false"/>
          <w:i w:val="false"/>
          <w:color w:val="000000"/>
          <w:sz w:val="28"/>
        </w:rPr>
        <w:t>
      5) бюджет тапшылығы (профициті) – -203 610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203 610 мың теңге, оның ішінде:</w:t>
      </w:r>
    </w:p>
    <w:p>
      <w:pPr>
        <w:spacing w:after="0"/>
        <w:ind w:left="0"/>
        <w:jc w:val="both"/>
      </w:pPr>
      <w:r>
        <w:rPr>
          <w:rFonts w:ascii="Times New Roman"/>
          <w:b w:val="false"/>
          <w:i w:val="false"/>
          <w:color w:val="000000"/>
          <w:sz w:val="28"/>
        </w:rPr>
        <w:t>
      қарыздар түсімі – 34 035 мың теңге;</w:t>
      </w:r>
    </w:p>
    <w:p>
      <w:pPr>
        <w:spacing w:after="0"/>
        <w:ind w:left="0"/>
        <w:jc w:val="both"/>
      </w:pPr>
      <w:r>
        <w:rPr>
          <w:rFonts w:ascii="Times New Roman"/>
          <w:b w:val="false"/>
          <w:i w:val="false"/>
          <w:color w:val="000000"/>
          <w:sz w:val="28"/>
        </w:rPr>
        <w:t>
      қарыздарды өтеу – 6 043 мың теңге.</w:t>
      </w:r>
    </w:p>
    <w:p>
      <w:pPr>
        <w:spacing w:after="0"/>
        <w:ind w:left="0"/>
        <w:jc w:val="both"/>
      </w:pPr>
      <w:r>
        <w:rPr>
          <w:rFonts w:ascii="Times New Roman"/>
          <w:b w:val="false"/>
          <w:i w:val="false"/>
          <w:color w:val="000000"/>
          <w:sz w:val="28"/>
        </w:rPr>
        <w:t>
      бюджет қаражатының пайдаланылатын қалдықтары – 175 618 мың теңге.".</w:t>
      </w:r>
    </w:p>
    <w:bookmarkStart w:name="z4" w:id="2"/>
    <w:p>
      <w:pPr>
        <w:spacing w:after="0"/>
        <w:ind w:left="0"/>
        <w:jc w:val="both"/>
      </w:pPr>
      <w:r>
        <w:rPr>
          <w:rFonts w:ascii="Times New Roman"/>
          <w:b w:val="false"/>
          <w:i w:val="false"/>
          <w:color w:val="000000"/>
          <w:sz w:val="28"/>
        </w:rPr>
        <w:t xml:space="preserve">
      2.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2 -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2 - қосымшаларына</w:t>
      </w:r>
      <w:r>
        <w:rPr>
          <w:rFonts w:ascii="Times New Roman"/>
          <w:b w:val="false"/>
          <w:i w:val="false"/>
          <w:color w:val="000000"/>
          <w:sz w:val="28"/>
        </w:rPr>
        <w:t xml:space="preserve"> сәйкес жаңа редакцияда жазылсын.</w:t>
      </w:r>
    </w:p>
    <w:bookmarkEnd w:id="2"/>
    <w:bookmarkStart w:name="z5" w:id="3"/>
    <w:p>
      <w:pPr>
        <w:spacing w:after="0"/>
        <w:ind w:left="0"/>
        <w:jc w:val="both"/>
      </w:pPr>
      <w:r>
        <w:rPr>
          <w:rFonts w:ascii="Times New Roman"/>
          <w:b w:val="false"/>
          <w:i w:val="false"/>
          <w:color w:val="000000"/>
          <w:sz w:val="28"/>
        </w:rPr>
        <w:t>
      3. "Отырар аудандық мәслихат аппараты" мемлекеттік мекемесі Қазақстан Республикасының заңнамалық актілерінде белгіленген тәртіпте:</w:t>
      </w:r>
    </w:p>
    <w:bookmarkEnd w:id="3"/>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p>
      <w:pPr>
        <w:spacing w:after="0"/>
        <w:ind w:left="0"/>
        <w:jc w:val="both"/>
      </w:pPr>
      <w:r>
        <w:rPr>
          <w:rFonts w:ascii="Times New Roman"/>
          <w:b w:val="false"/>
          <w:i w:val="false"/>
          <w:color w:val="000000"/>
          <w:sz w:val="28"/>
        </w:rPr>
        <w:t>
      2) осы мәслихат шешімі мемлекеттік тіркелген күннен бастап күнтізбелік он күн ішінде оның көшірмесін қағаз және электронды түрде қазақ және орыс тілдерінде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банкіне ресми жариялау және енгізу үшін жолданылуын;</w:t>
      </w:r>
    </w:p>
    <w:p>
      <w:pPr>
        <w:spacing w:after="0"/>
        <w:ind w:left="0"/>
        <w:jc w:val="both"/>
      </w:pPr>
      <w:r>
        <w:rPr>
          <w:rFonts w:ascii="Times New Roman"/>
          <w:b w:val="false"/>
          <w:i w:val="false"/>
          <w:color w:val="000000"/>
          <w:sz w:val="28"/>
        </w:rPr>
        <w:t>
      3) осы шешім мемлекеттік тіркелген күннен бастап күнтізбелік он күн ішінде оның көшірмесін Отырар ауданының аумағында таратылатын мерзімді баспа басылымдарында ресми жариялауға жолданылуын;</w:t>
      </w:r>
    </w:p>
    <w:p>
      <w:pPr>
        <w:spacing w:after="0"/>
        <w:ind w:left="0"/>
        <w:jc w:val="both"/>
      </w:pPr>
      <w:r>
        <w:rPr>
          <w:rFonts w:ascii="Times New Roman"/>
          <w:b w:val="false"/>
          <w:i w:val="false"/>
          <w:color w:val="000000"/>
          <w:sz w:val="28"/>
        </w:rPr>
        <w:t>
      4) ресми жарияланғаннан кейін осы шешімді Отырар аудандық мәслихаттың интернет-ресурсына орналастыруын қамтамасыз етсін.</w:t>
      </w:r>
    </w:p>
    <w:bookmarkStart w:name="z6" w:id="4"/>
    <w:p>
      <w:pPr>
        <w:spacing w:after="0"/>
        <w:ind w:left="0"/>
        <w:jc w:val="both"/>
      </w:pPr>
      <w:r>
        <w:rPr>
          <w:rFonts w:ascii="Times New Roman"/>
          <w:b w:val="false"/>
          <w:i w:val="false"/>
          <w:color w:val="000000"/>
          <w:sz w:val="28"/>
        </w:rPr>
        <w:t>
      4. Осы шешім 2017 жылдың 1 қаңтарынан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Ж.Мырзапейс</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хатшысының м.а.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С.Кішібай </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Отырар аудандық мәслихатының</w:t>
            </w:r>
            <w:r>
              <w:br/>
            </w:r>
            <w:r>
              <w:rPr>
                <w:rFonts w:ascii="Times New Roman"/>
                <w:b w:val="false"/>
                <w:i w:val="false"/>
                <w:color w:val="000000"/>
                <w:sz w:val="20"/>
              </w:rPr>
              <w:t>07 қараша 2017 жылғы</w:t>
            </w:r>
            <w:r>
              <w:br/>
            </w:r>
            <w:r>
              <w:rPr>
                <w:rFonts w:ascii="Times New Roman"/>
                <w:b w:val="false"/>
                <w:i w:val="false"/>
                <w:color w:val="000000"/>
                <w:sz w:val="20"/>
              </w:rPr>
              <w:t>№ 20/95-VI шешіміне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Отырар аудандық мәслихатының</w:t>
            </w:r>
            <w:r>
              <w:br/>
            </w:r>
            <w:r>
              <w:rPr>
                <w:rFonts w:ascii="Times New Roman"/>
                <w:b w:val="false"/>
                <w:i w:val="false"/>
                <w:color w:val="000000"/>
                <w:sz w:val="20"/>
              </w:rPr>
              <w:t>22 желтоқсан 2016 жылғы</w:t>
            </w:r>
            <w:r>
              <w:br/>
            </w:r>
            <w:r>
              <w:rPr>
                <w:rFonts w:ascii="Times New Roman"/>
                <w:b w:val="false"/>
                <w:i w:val="false"/>
                <w:color w:val="000000"/>
                <w:sz w:val="20"/>
              </w:rPr>
              <w:t>№ 8/40-VI шешіміне 1 қосымша</w:t>
            </w:r>
          </w:p>
        </w:tc>
      </w:tr>
    </w:tbl>
    <w:p>
      <w:pPr>
        <w:spacing w:after="0"/>
        <w:ind w:left="0"/>
        <w:jc w:val="left"/>
      </w:pPr>
      <w:r>
        <w:rPr>
          <w:rFonts w:ascii="Times New Roman"/>
          <w:b/>
          <w:i w:val="false"/>
          <w:color w:val="000000"/>
        </w:rPr>
        <w:t xml:space="preserve"> 2017 жылға арналған аудан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4"/>
        <w:gridCol w:w="1108"/>
        <w:gridCol w:w="714"/>
        <w:gridCol w:w="5"/>
        <w:gridCol w:w="6268"/>
        <w:gridCol w:w="349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т а у ы</w:t>
            </w:r>
          </w:p>
        </w:tc>
        <w:tc>
          <w:tcPr>
            <w:tcW w:w="34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 І Р І С Т Е Р </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9 538 871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Салықтық түсімдер </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972 968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362 706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362 706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291 528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291 528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291 118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242 116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6 610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39 394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2 998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22 607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2 027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үшiн түсетiн түсiмдер</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6 500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13 915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165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5 000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5 000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12 854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6 885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кәсiпорындардың таза кiрiсi бөлiгiнiң түсiмдерi</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731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6 140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басқа да кірістер</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320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320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түсiмдер</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5 649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түсiмдер</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5 649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5 686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5 686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5 686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8 547 363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8 547 363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8 547 363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6"/>
        <w:gridCol w:w="836"/>
        <w:gridCol w:w="1136"/>
        <w:gridCol w:w="1136"/>
        <w:gridCol w:w="5723"/>
        <w:gridCol w:w="263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 </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9 714 489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493 654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Мемлекеттiк басқарудың жалпы функцияларын орындайтын өкiлдi, атқарушы және басқа органдар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421 512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24 049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22 137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құру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928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984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107 726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98 030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9 696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289 737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281 227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7 843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667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Қаржылық қызмет</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130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130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130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Жоспарлау және статистикалық қызмет</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2 000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2 000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2 000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70 012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31 378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30 578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800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38 634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36 627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2 007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13 904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Әскери мұқтаждар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13 782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13 782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13 782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122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122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122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9 055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өзге де қызметтер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9 055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9 055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9 055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5 983 963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Мектепке дейiнгi тәрбие және оқыту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971 040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774 533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30 877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743 656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104 037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104 037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92 470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92 470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Бастауыш, негізгі орта және жалпы орта білім беру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4 674 616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4 663 483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4 532 781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130 702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11 133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11 133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Бiлiм беру саласындағы өзге де қызметтер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338 307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338 307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14 521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71 896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5 764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245 926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Әлеуметтiк көмек және әлеуметтiк қамсыздандыру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616 118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Әлеуметтiк қамсыздандыру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238 644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237 140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83 857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жобасы бойынша келісілген қаржылай көмекті енгізу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153 283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Ауданның (облыстық маңызы бар қаланың) білім бөлімі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1 504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Патронат тәрбиешілерге берілген баланы (балаларды) асырап бағу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1 504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Әлеуметтiк қамсыздандыру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323 152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323 152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144 124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6 200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27 087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1 664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63 043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47 905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33 129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Әлеуметтiк көмек және әлеуметтiк қамтамасыз ету салаларындағы өзге де қызметтер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54 322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54 322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41 132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2 567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1 090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2012-2018 жылдарға арналған іс-шаралар жоспарын іске асыру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9 233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Тұрғын үй-коммуналдық шаруашылық</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700 944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Тұрғын үй шаруашылығы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64 636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3 300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қорының сақталуын ұйымдастыру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3 300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61 336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41 775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19 561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Коммуналдық шаруашылық</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299 039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120 454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43 500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56 016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7 504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8 641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4 793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құрылыс, сәулет және қала құрылысы бөлімі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178 585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178 585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Елді-мекендерді абаттандыру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337 269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337 269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63 628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12 350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261 291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Мәдениет, спорт, туризм және ақпараттық кеңістiк</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746 198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Мәдениет саласындағы қызмет</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247 618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143 591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143 591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104 027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104 027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Спорт</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298 380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дене шынықтыру және спорт бөлімі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196 359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11 722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258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177 502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3 850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1 155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1 872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102 021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Cпорт объектілерін дамыту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102 021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Ақпараттық кеңiстiк</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126 907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107 489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91 964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15 525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19 418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19 418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Мәдениет, спорт, туризм және ақпараттық кеңiстiктi ұйымдастыру жөнiндегi өзге де қызметтер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73 293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25 506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12 371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150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12 985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47 787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18 632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27 176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332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1 647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333 595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333 595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333 595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тасымалдау жүйесін дамыту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333 595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350 649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Ауыл шаруашылығы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345 053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72 184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72 184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228 958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24 912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3 494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2 210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1 070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3 116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1 247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30 928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1 400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160 581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және ауыл шаруашылығы бөлімі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43 911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 қатынастары және ауыл шаруашылығы саласындағы мемлекеттік саясатты іске асыру жөніндегі қызметтер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43 711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5 596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5 596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5 596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Өнеркәсіп, сәулет, қала құрылысы және құрылыс қызметі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45 162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Сәулет, қала құрылысы және құрылыс қызметі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45 162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45 162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29 232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12 508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3 422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Көлiк және коммуникация</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206 994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Автомобиль көлiгi</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206 994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206 994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206 994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Басқалар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122 475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Кәсiпкерлiк қызметтi қолдау және бәсекелестікті қорғау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19 387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19 387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19 037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350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Басқалар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103 088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89 185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41 019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48 166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13 903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2 000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11 903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Борышқа қызмет көрсету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Трансферттер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91 769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Трансферттер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91 769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91 769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19 093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72 676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27 992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34 035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34 035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Ауыл шаруашылығы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34 035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34 035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34 035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Бюджеттік кредиттерді өтеу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6 043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6 043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6 043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6 043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активтерiн сатып алу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Мемлекеттiң қаржы активтерiн сатудан түсетiн түсiмдер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-203 610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203 610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34 035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34 035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34 035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34 035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16</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Қарыздарды өтеу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6 043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6 043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6 043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6 043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175 618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175 618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175 618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175 618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Отырар аудандық мәслихатының</w:t>
            </w:r>
            <w:r>
              <w:br/>
            </w:r>
            <w:r>
              <w:rPr>
                <w:rFonts w:ascii="Times New Roman"/>
                <w:b w:val="false"/>
                <w:i w:val="false"/>
                <w:color w:val="000000"/>
                <w:sz w:val="20"/>
              </w:rPr>
              <w:t>07 қараша 2017 жылғы</w:t>
            </w:r>
            <w:r>
              <w:br/>
            </w:r>
            <w:r>
              <w:rPr>
                <w:rFonts w:ascii="Times New Roman"/>
                <w:b w:val="false"/>
                <w:i w:val="false"/>
                <w:color w:val="000000"/>
                <w:sz w:val="20"/>
              </w:rPr>
              <w:t>№ 20/95-VI шешіміне 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Отырар ауданы мәслихатының</w:t>
            </w:r>
            <w:r>
              <w:br/>
            </w:r>
            <w:r>
              <w:rPr>
                <w:rFonts w:ascii="Times New Roman"/>
                <w:b w:val="false"/>
                <w:i w:val="false"/>
                <w:color w:val="000000"/>
                <w:sz w:val="20"/>
              </w:rPr>
              <w:t>22 желтоқсан 2016 жылғы</w:t>
            </w:r>
            <w:r>
              <w:br/>
            </w:r>
            <w:r>
              <w:rPr>
                <w:rFonts w:ascii="Times New Roman"/>
                <w:b w:val="false"/>
                <w:i w:val="false"/>
                <w:color w:val="000000"/>
                <w:sz w:val="20"/>
              </w:rPr>
              <w:t>№ 8/40 - VI шешіміне 5 қосымша</w:t>
            </w:r>
          </w:p>
        </w:tc>
      </w:tr>
    </w:tbl>
    <w:p>
      <w:pPr>
        <w:spacing w:after="0"/>
        <w:ind w:left="0"/>
        <w:jc w:val="left"/>
      </w:pPr>
      <w:r>
        <w:rPr>
          <w:rFonts w:ascii="Times New Roman"/>
          <w:b/>
          <w:i w:val="false"/>
          <w:color w:val="000000"/>
        </w:rPr>
        <w:t xml:space="preserve"> Ауданның әрбір ауылдық округі әкімдерінің аппараттары бойынша 2017 жылға арналған бюджеттік бағдарламалардың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3"/>
        <w:gridCol w:w="633"/>
        <w:gridCol w:w="1335"/>
        <w:gridCol w:w="1335"/>
        <w:gridCol w:w="4918"/>
        <w:gridCol w:w="309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1 064 747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Отырар ауданы бойынша ауыл округтерінің жиыны</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1 064 747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289 737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289 737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289 737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(село), ауылдық (селолық) округ әкімінің қызметін қамтамасыз ету жөніндегі қызметтер</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281 227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7 843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4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667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775010</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775010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775010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ұйымдарын қолдау</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30 877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4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тапсырыстарын іске асыру</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744133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Отырар ауданы "Қарақоңыр" ауыл округі </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69 821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22 570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22 570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22 570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(село), ауылдық (селолық) округ әкімінің қызметін қамтамасыз ету жөніндегі қызметтер</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22 250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320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47 251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47 251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47 251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ұйымдарын қолдау</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1 500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4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тапсырыстарын іске асыру</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45 751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Отырар ауданы "Аққұм" ауыл округі</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41 653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17 629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17 629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17 629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(село), ауылдық (селолық) округ әкімінің қызметін қамтамасыз ету жөніндегі қызметтер</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17 129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24 024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24 024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24 024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ұйымдарын қолдау</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1 500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4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тапсырыстарын іске асыру</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22 524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Отырар ауданы "Көксарай" ауыл округі </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83 300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25 972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25 972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25 972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(село), ауылдық (селолық) округ әкімінің қызметін қамтамасыз ету жөніндегі қызметтер</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25 772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57 328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57 328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57 328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ұйымдарын қолдау</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5 700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4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тапсырыстарын іске асыру</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51 628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Отырар ауданы "Балтакөл" ауыл округі </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47 631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21 668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21 668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21 668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(село), ауылдық (селолық) округ әкімінің қызметін қамтамасыз ету жөніндегі қызметтер</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21 108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560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25 963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25 963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25 963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ұйымдарын қолдау</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2 100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4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тапсырыстарын іске асыру</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23 863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Отырар ауданы "Талапты" ауыл округі </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92 171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25 145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25 145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25 145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(село), ауылдық (селолық) округ әкімінің қызметін қамтамасыз ету жөніндегі қызметтер</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24 880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265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67 026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67 026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67 026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4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тапсырыстарын іске асыру</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67 026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Отырар ауданы "Шілік" ауыл округі </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48 950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21 056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21 056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21 056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(село), ауылдық (селолық) округ әкімінің қызметін қамтамасыз ету жөніндегі қызметтер</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20 756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27 894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27 894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27 894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ұйымдарын қолдау</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1 835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4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тапсырыстарын іске асыру</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26 059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Отырар ауданы "Шәуілдір" ауыл округі </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302 945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28 141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28 141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28 141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(село), ауылдық (селолық) округ әкімінің қызметін қамтамасыз ету жөніндегі қызметтер</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27 641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274 804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274 804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274 804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ұйымдарын қолдау</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9 396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4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265 408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Отырар ауданы "Темір" ауыл округі </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66 873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23 704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23 704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23 704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(село), ауылдық (селолық) округ әкімінің қызметін қамтамасыз ету жөніндегі қызметтер</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20 331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3 373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43 169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43 169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43 169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4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тапсырыстарын іске асыру</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43 169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Отырар ауданы "Маяқұм" ауыл округі </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54 037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22 326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22 326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22 326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(село), ауылдық (селолық) округ әкімінің қызметін қамтамасыз ету жөніндегі қызметтер</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21 866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460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31 711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31 711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31 711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ұйымдарын қолдау</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1 000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4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тапсырыстарын іске асыру</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30 711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Отырар ауданы "Отырар" ауыл округі </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72 159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24 010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24 010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24 010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(село), ауылдық (селолық) округ әкімінің қызметін қамтамасыз ету жөніндегі қызметтер</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22 743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600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4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667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48 149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48 149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48 149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ұйымдарын қолдау</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3 000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4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тапсырыстарын іске асыру</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45 149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Отырар ауданы "Ақтөбе" ауыл округі </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42 750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18 388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18 388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18 388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(село), ауылдық (селолық) округ әкімінің қызметін қамтамасыз ету жөніндегі қызметтер</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18 188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24 362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24 362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24 362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4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тапсырыстарын іске асыру</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24 362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Отырар ауданы "Қоғам" ауыл округі </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74 096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21 655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21 655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21 655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(село), ауылдық (селолық) округ әкімінің қызметін қамтамасыз ету жөніндегі қызметтер</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21 390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265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52 441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52 441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52 441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ұйымдарын қолдау</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4 846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4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тапсырыстарын іске асыру</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47 595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Отырар ауданы "Қарғалы" ауыл округі </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67 884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17 473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17 473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17 473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(село), ауылдық (селолық) округ әкімінің қызметін қамтамасыз ету жөніндегі қызметтер</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17 173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50 411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50 411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50 411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4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тапсырыстарын іске асыру</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50 411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