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8c64" w14:textId="ae48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Отырар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2017 жылғы 7 желтоқсандағы № 21/103-VI шешiмi. Оңтүстiк Қазақстан облысының Әдiлет департаментiнде 2017 жылғы 21 желтоқсанда № 4331 болып тiркелдi. Күші жойылды - Түркістан облысы Отырар аудандық мәслихатының 2022 жылғы 8 шілдедегі № 18/103-VII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Отырар аудандық мәслихатының 08.07.2022 № 18/103-VII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тармақшаcына,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сот шешімімен Отырар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Ж.Мырзапейс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маслихатының</w:t>
            </w:r>
            <w:r>
              <w:br/>
            </w:r>
            <w:r>
              <w:rPr>
                <w:rFonts w:ascii="Times New Roman"/>
                <w:b w:val="false"/>
                <w:i w:val="false"/>
                <w:color w:val="000000"/>
                <w:sz w:val="20"/>
              </w:rPr>
              <w:t>2017 жылғы 7 желтоқсандағы</w:t>
            </w:r>
            <w:r>
              <w:br/>
            </w:r>
            <w:r>
              <w:rPr>
                <w:rFonts w:ascii="Times New Roman"/>
                <w:b w:val="false"/>
                <w:i w:val="false"/>
                <w:color w:val="000000"/>
                <w:sz w:val="20"/>
              </w:rPr>
              <w:t>№ 21/103-VI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Сот шешімімен Отырар ауданының коммуналдық меншігіне түскен болып танылған иесіз қалдықтарды басқару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Сот шешімімен Отырар ауданының коммуналдық меншігіне түскен болып танылған иесіз қалдықтарды басқару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6"/>
    <w:bookmarkStart w:name="z9"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0" w:id="8"/>
    <w:p>
      <w:pPr>
        <w:spacing w:after="0"/>
        <w:ind w:left="0"/>
        <w:jc w:val="both"/>
      </w:pPr>
      <w:r>
        <w:rPr>
          <w:rFonts w:ascii="Times New Roman"/>
          <w:b w:val="false"/>
          <w:i w:val="false"/>
          <w:color w:val="000000"/>
          <w:sz w:val="28"/>
        </w:rPr>
        <w:t>
      3. Иесіз қалдықтарды басқаруды жергiлiктi атқарушы орган (бұдан әрі – жергiлiктi атқарушы орган) жүзеге асырады.</w:t>
      </w:r>
    </w:p>
    <w:bookmarkEnd w:id="8"/>
    <w:bookmarkStart w:name="z11" w:id="9"/>
    <w:p>
      <w:pPr>
        <w:spacing w:after="0"/>
        <w:ind w:left="0"/>
        <w:jc w:val="both"/>
      </w:pPr>
      <w:r>
        <w:rPr>
          <w:rFonts w:ascii="Times New Roman"/>
          <w:b w:val="false"/>
          <w:i w:val="false"/>
          <w:color w:val="000000"/>
          <w:sz w:val="28"/>
        </w:rPr>
        <w:t>
      4. Қалдықтарды басқару мақсатында жергiлiктi атқарушы орган мүдделі құрылымдық бөлімшелерінің өкілдерінен комиссия құрады (бұдан әрі – Комиссия).</w:t>
      </w:r>
    </w:p>
    <w:bookmarkEnd w:id="9"/>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Отырар ауданының тұрғын үй-коммуналдық шаруашылығы, жолаушылар көлігі және автомобиль жолдары бөлімі болып (бұдан әрі – бөлім) табылады.</w:t>
      </w:r>
    </w:p>
    <w:bookmarkStart w:name="z12"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0"/>
    <w:bookmarkStart w:name="z13" w:id="11"/>
    <w:p>
      <w:pPr>
        <w:spacing w:after="0"/>
        <w:ind w:left="0"/>
        <w:jc w:val="left"/>
      </w:pPr>
      <w:r>
        <w:rPr>
          <w:rFonts w:ascii="Times New Roman"/>
          <w:b/>
          <w:i w:val="false"/>
          <w:color w:val="000000"/>
        </w:rPr>
        <w:t xml:space="preserve"> 2. Сот шешімімен Отырар ауданының коммуналдық меншігіне түскен болып танылған иесіз қалдықтарды басқару тәртібі</w:t>
      </w:r>
    </w:p>
    <w:bookmarkEnd w:id="11"/>
    <w:bookmarkStart w:name="z14" w:id="12"/>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Қазақстан Республикасы Үкіметінің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15"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6"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7"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18" w:id="16"/>
    <w:p>
      <w:pPr>
        <w:spacing w:after="0"/>
        <w:ind w:left="0"/>
        <w:jc w:val="left"/>
      </w:pPr>
      <w:r>
        <w:rPr>
          <w:rFonts w:ascii="Times New Roman"/>
          <w:b/>
          <w:i w:val="false"/>
          <w:color w:val="000000"/>
        </w:rPr>
        <w:t xml:space="preserve"> 3. Қорытынды ережелер</w:t>
      </w:r>
    </w:p>
    <w:bookmarkEnd w:id="16"/>
    <w:bookmarkStart w:name="z19" w:id="17"/>
    <w:p>
      <w:pPr>
        <w:spacing w:after="0"/>
        <w:ind w:left="0"/>
        <w:jc w:val="both"/>
      </w:pPr>
      <w:r>
        <w:rPr>
          <w:rFonts w:ascii="Times New Roman"/>
          <w:b w:val="false"/>
          <w:i w:val="false"/>
          <w:color w:val="000000"/>
          <w:sz w:val="28"/>
        </w:rPr>
        <w:t>
      10. Қалдықтармен жұмыс iстеу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