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6fde" w14:textId="2aa6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2016 жылғы 22 желтоқсандағы № 10-62/ VI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Сайрам аудандық мәслихатының 2017 жылғы 7 ақпандағы № 12-76/VI шешiмi. Оңтүстiк Қазақстан облысының Әдiлет департаментiнде 2017 жылғы 10 ақпанда № 3968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25 қаңтардағы № 10/102-VI "Оңтүстік Қазақстан облыстық мәслихатының 2016 жылғы 9 желтоқсандағы № 8/74-VI "2017-2019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Нормативтік құқықтық актілерді мемлекеттік тіркеу тізілімінде № 3958 тіркелген шешіміне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2016 жылғы 22 желтоқсандағы № 10-62/VІ "2017-2019 жылдарға арналған аудандық бюджет туралы" (Нормативтік құқықтық актілерді мемлекеттік тіркеу тізілімінде 3945 нөмірімен тіркелген, 2017 жылғы 6 қаңтарда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2017-2019 жылдарға арналған аудандық бюджеті 1, 2 және 3-қосымшаларға сәйкес, соның ішінде 2017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26 428 843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3 034 771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23 357 589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26 456 300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10 727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17 017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6 290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- 38 184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38 184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17 017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6 290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27 457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12-76/VI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10-62/VI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26428843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23357589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23357589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Ведомстволықбағыныстағымемлекеттікмекемелерініңжәнеұйымдарыныңкүрделішығыстары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коммуналдықменшіктібасқару, жекешелендіруденкейінгіқызметжәнеосығанбайланыстыдаулардыреттеу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15553667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негізгіортажәнежалпыортабілімберуобъектілерінсалужәнереконструкциялау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093"/>
        <w:gridCol w:w="1484"/>
        <w:gridCol w:w="1484"/>
        <w:gridCol w:w="4621"/>
        <w:gridCol w:w="2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әлеуметтк қолдау шараларын іске асыру үшін бюджеттік кредиттер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-38184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12-76/VI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10-62/VI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24575683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21373581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21373581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2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24575683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коммуналдықменшіктібасқару, жекешелендіруденкейінгіқызметжәнеосығанбайланыстыдаулардыреттеу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негізгіортажәнежалпыортабілімберуобъектілерінсалужәнереконструкциялау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әлеуметтк қолдау шараларын іске асыру үшін 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12-76/VI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10-62/VI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29702954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26349735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26349735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2"/>
        <w:gridCol w:w="5020"/>
        <w:gridCol w:w="29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коммуналдықменшіктібасқару, жекешелендіруденкейінгіқызметжәнеосығанбайланыстыдаулардыреттеу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негізгіортажәнежалпыортабілімберуобъектілерінсалужәнереконструкциялау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Аудандық(облыстық маңызы бар қаланың)тұрғын үй-коммуналдық шаруашылық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әлеуметтк қолдау шараларын іске асыру үшін бюджеттік кредиттер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