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e4b4" w14:textId="ecce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2016 жылғы 22 желтоқсандағы № 10-62/ VI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Сайрам аудандық мәслихатының 2017 жылғы 14 сәуірдегі № 14-98/VI шешiмi. Оңтүстiк Қазақстан облысының Әдiлет департаментiнде 2017 жылғы 19 сәуірде № 4053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30 наурыздағы № 11/109-VI "Оңтүстік Қазақстан облыстық мәслихатының 2016 жылғы 9 желтоқсандағы № 8/74-VI "2017-2019 жылдарға арналған облыстық бюджет туралы" шешіміне өзгерістер мен толықтыру енгізу туралы" Нормативтік құқықтық актілерді мемлекеттік тіркеу тізілімінде № 4007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2016 жылғы 22 желтоқсандағы № 10-62/VІ "2017-2019 жылдарға арналған аудандық бюджет туралы" (Нормативтік құқықтық актілерді мемлекеттік тіркеу тізілімінде 3945 нөмірімен тіркелген, 2017 жылғы 6 қаңтарда "Мәртөбе"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Сайрам ауданының 2017-2019 жылдарға арналған аудандық бюджеті 1, 2 және 3-қосымшаларға сәйкес, соның ішінде 2017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26 372 591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3 043 965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16 483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23 292 143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26 589 081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1 508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17 017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15 509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- 217 998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217 998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17 017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15 509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216 490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14-98/VI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10-62/VI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6"/>
        <w:gridCol w:w="5508"/>
        <w:gridCol w:w="39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26372591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878631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878631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23292143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23292143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18881106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15278047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11683147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439"/>
        <w:gridCol w:w="1439"/>
        <w:gridCol w:w="4479"/>
        <w:gridCol w:w="2825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берілген пайдаланылмаған бюджеттік кредиттерді аудандардың (облыстық маңызы бар қалалардың) бюджеттерінен қайтару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-217998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216190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216190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14-98/VI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10-62/VI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6"/>
        <w:gridCol w:w="5508"/>
        <w:gridCol w:w="39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24491783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21289681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21289681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21"/>
        <w:gridCol w:w="29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24491783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13575445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12554637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14-98/VI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10-62/VI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6"/>
        <w:gridCol w:w="5508"/>
        <w:gridCol w:w="39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30727596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3324348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637130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637130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27374377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27374377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27374377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21"/>
        <w:gridCol w:w="29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20162503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3472393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12908982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12772712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шаруашылық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