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29db" w14:textId="30a2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Сайрам ауданы әкiмдiгiнiң 2017 жылғы 3 сәуірдегі № 154 қаулысы. Оңтүстiк Қазақстан облысының Әдiлет департаментiнде 2017 жылғы 3 мамырда № 4089 болып тiркелдi. Күші жойылды - Оңтүстiк Қазақстан облысы Сайрам ауданы әкiмдiгiнiң 2018 жылғы 26 сәуірдегі № 213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Сайрам ауданы әкімдігінің 26.04.2018 № 213 (алғашқы ресми жарияланған күнiнен кейiн күнтiзбелiк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тіркелген, Сайрам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Сайрам ауданы әкімдігінің 2016 жылғы 25 ақпандағы № 131 "Б" корпусындағы Сайрам ауданы әкімі аппаратының аудандық бюджеттен қаржыландырылатын атқарушы органдардың және ауылдық округтер әкімдері аппараттарының мемлекеттік әкімшілік қызметшілерінің қызметін бағалаудың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3685 нөмірімен тіркелген, 2016 жылғы 15 сәуірдегі "Мәртөбе" газетінде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Б.Тұрғынбековке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2017 жылғы 3 сәуірдегі</w:t>
            </w:r>
            <w:r>
              <w:br/>
            </w:r>
            <w:r>
              <w:rPr>
                <w:rFonts w:ascii="Times New Roman"/>
                <w:b w:val="false"/>
                <w:i w:val="false"/>
                <w:color w:val="000000"/>
                <w:sz w:val="20"/>
              </w:rPr>
              <w:t>№ 154 қаулысымен бекітілген</w:t>
            </w:r>
          </w:p>
        </w:tc>
      </w:tr>
    </w:tbl>
    <w:bookmarkStart w:name="z7" w:id="5"/>
    <w:p>
      <w:pPr>
        <w:spacing w:after="0"/>
        <w:ind w:left="0"/>
        <w:jc w:val="left"/>
      </w:pPr>
      <w:r>
        <w:rPr>
          <w:rFonts w:ascii="Times New Roman"/>
          <w:b/>
          <w:i w:val="false"/>
          <w:color w:val="000000"/>
        </w:rPr>
        <w:t xml:space="preserve"> 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(бұдан әрі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корпусының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корпусының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p>
      <w:pPr>
        <w:spacing w:after="0"/>
        <w:ind w:left="0"/>
        <w:jc w:val="both"/>
      </w:pPr>
      <w:r>
        <w:rPr>
          <w:rFonts w:ascii="Times New Roman"/>
          <w:b w:val="false"/>
          <w:i w:val="false"/>
          <w:color w:val="000000"/>
          <w:sz w:val="28"/>
        </w:rPr>
        <w:t>
      Аудандық бюджеттен қаржыландырылатын атқарушы органдардың басшылары мен ауылдық округтер әкімдері үшін бағалау аудан әкімі немесе оның уәкілеттік беруімен оның орынбасарларының бірі жүргізеді.</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қалыптастырды.</w:t>
      </w:r>
    </w:p>
    <w:bookmarkEnd w:id="2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15.Лауазымдық міндеттерді орындауды бағалау негізгі, көтермелеу және айыппұл балдарынан құрылады.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0" w:id="28"/>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 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келесі шәкіл бойынша:</w:t>
      </w:r>
    </w:p>
    <w:bookmarkEnd w:id="36"/>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балға дейін (қоса алғанда) – "тиімді",</w:t>
      </w:r>
    </w:p>
    <w:p>
      <w:pPr>
        <w:spacing w:after="0"/>
        <w:ind w:left="0"/>
        <w:jc w:val="both"/>
      </w:pPr>
      <w:r>
        <w:rPr>
          <w:rFonts w:ascii="Times New Roman"/>
          <w:b w:val="false"/>
          <w:i w:val="false"/>
          <w:color w:val="000000"/>
          <w:sz w:val="28"/>
        </w:rPr>
        <w:t>
      130 балдан астам – "өте жақсы" қойылады.</w:t>
      </w:r>
    </w:p>
    <w:bookmarkStart w:name="z39" w:id="37"/>
    <w:p>
      <w:pPr>
        <w:spacing w:after="0"/>
        <w:ind w:left="0"/>
        <w:jc w:val="left"/>
      </w:pPr>
      <w:r>
        <w:rPr>
          <w:rFonts w:ascii="Times New Roman"/>
          <w:b/>
          <w:i w:val="false"/>
          <w:color w:val="000000"/>
        </w:rPr>
        <w:t xml:space="preserve"> 5.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балға(қоса алғанда)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33. Жылдың қорытынды баға келесі шәкіл бойынша:</w:t>
      </w:r>
    </w:p>
    <w:bookmarkEnd w:id="43"/>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46" w:id="44"/>
    <w:p>
      <w:pPr>
        <w:spacing w:after="0"/>
        <w:ind w:left="0"/>
        <w:jc w:val="left"/>
      </w:pPr>
      <w:r>
        <w:rPr>
          <w:rFonts w:ascii="Times New Roman"/>
          <w:b/>
          <w:i w:val="false"/>
          <w:color w:val="000000"/>
        </w:rPr>
        <w:t xml:space="preserve"> 6.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8"/>
    <w:bookmarkStart w:name="z51" w:id="49"/>
    <w:p>
      <w:pPr>
        <w:spacing w:after="0"/>
        <w:ind w:left="0"/>
        <w:jc w:val="left"/>
      </w:pPr>
      <w:r>
        <w:rPr>
          <w:rFonts w:ascii="Times New Roman"/>
          <w:b/>
          <w:i w:val="false"/>
          <w:color w:val="000000"/>
        </w:rPr>
        <w:t xml:space="preserve"> 7.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әкімі аппаратының, аудандық</w:t>
            </w:r>
            <w:r>
              <w:br/>
            </w:r>
            <w:r>
              <w:rPr>
                <w:rFonts w:ascii="Times New Roman"/>
                <w:b w:val="false"/>
                <w:i w:val="false"/>
                <w:color w:val="000000"/>
                <w:sz w:val="20"/>
              </w:rPr>
              <w:t>бюджеттен қаржыландырылатын атқарушы</w:t>
            </w:r>
            <w:r>
              <w:br/>
            </w:r>
            <w:r>
              <w:rPr>
                <w:rFonts w:ascii="Times New Roman"/>
                <w:b w:val="false"/>
                <w:i w:val="false"/>
                <w:color w:val="000000"/>
                <w:sz w:val="20"/>
              </w:rPr>
              <w:t>органдардың және ауылдық округтер әкімдері</w:t>
            </w:r>
            <w:r>
              <w:br/>
            </w:r>
            <w:r>
              <w:rPr>
                <w:rFonts w:ascii="Times New Roman"/>
                <w:b w:val="false"/>
                <w:i w:val="false"/>
                <w:color w:val="000000"/>
                <w:sz w:val="20"/>
              </w:rPr>
              <w:t>аппараттарының "Б" корпусындағы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w:t>
      </w:r>
      <w:r>
        <w:rPr>
          <w:rFonts w:ascii="Times New Roman"/>
          <w:b w:val="false"/>
          <w:i w:val="false"/>
          <w:color w:val="000000"/>
          <w:sz w:val="28"/>
        </w:rPr>
        <w:t>жыл</w:t>
      </w:r>
      <w:r>
        <w:br/>
      </w: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лауазымы:__________________________________________________</w:t>
      </w:r>
      <w:r>
        <w:br/>
      </w:r>
      <w:r>
        <w:rPr>
          <w:rFonts w:ascii="Times New Roman"/>
          <w:b w:val="false"/>
          <w:i w:val="false"/>
          <w:color w:val="000000"/>
          <w:sz w:val="28"/>
        </w:rPr>
        <w:t>Қызметшінің құрылымдық бөлімшесінің атауы:______________________________</w:t>
      </w:r>
      <w:r>
        <w:br/>
      </w:r>
      <w:r>
        <w:rPr>
          <w:rFonts w:ascii="Times New Roman"/>
          <w:b w:val="false"/>
          <w:i w:val="false"/>
          <w:color w:val="000000"/>
          <w:sz w:val="28"/>
        </w:rPr>
        <w:t>_______________________________________________________________________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Мақсаттық көрсеткіштер мемлекеттік органның стратегиялық мақсатына</w:t>
      </w:r>
      <w:r>
        <w:br/>
      </w:r>
      <w:r>
        <w:rPr>
          <w:rFonts w:ascii="Times New Roman"/>
          <w:b w:val="false"/>
          <w:i w:val="false"/>
          <w:color w:val="000000"/>
          <w:sz w:val="28"/>
        </w:rPr>
        <w:t>(мақсаттарына), олар болмаған жағдайда қызметшінің функционалдық міндеттеріне</w:t>
      </w:r>
      <w:r>
        <w:br/>
      </w:r>
      <w:r>
        <w:rPr>
          <w:rFonts w:ascii="Times New Roman"/>
          <w:b w:val="false"/>
          <w:i w:val="false"/>
          <w:color w:val="000000"/>
          <w:sz w:val="28"/>
        </w:rPr>
        <w:t>сәйкестігін есепке ала отыра анықталады.</w:t>
      </w:r>
      <w:r>
        <w:br/>
      </w:r>
      <w:r>
        <w:rPr>
          <w:rFonts w:ascii="Times New Roman"/>
          <w:b w:val="false"/>
          <w:i w:val="false"/>
          <w:color w:val="000000"/>
          <w:sz w:val="28"/>
        </w:rPr>
        <w:t>
       Мақсаттық көрсеткіштердің саны төрттен көп емес, оның ішінде жартысы</w:t>
      </w:r>
      <w:r>
        <w:br/>
      </w:r>
      <w:r>
        <w:rPr>
          <w:rFonts w:ascii="Times New Roman"/>
          <w:b w:val="false"/>
          <w:i w:val="false"/>
          <w:color w:val="000000"/>
          <w:sz w:val="28"/>
        </w:rPr>
        <w:t>өлшенетін 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9"/>
        <w:gridCol w:w="6271"/>
      </w:tblGrid>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6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әкімі аппаратының, аудандық</w:t>
            </w:r>
            <w:r>
              <w:br/>
            </w:r>
            <w:r>
              <w:rPr>
                <w:rFonts w:ascii="Times New Roman"/>
                <w:b w:val="false"/>
                <w:i w:val="false"/>
                <w:color w:val="000000"/>
                <w:sz w:val="20"/>
              </w:rPr>
              <w:t>бюджеттен қаржыландырылатын атқарушы</w:t>
            </w:r>
            <w:r>
              <w:br/>
            </w:r>
            <w:r>
              <w:rPr>
                <w:rFonts w:ascii="Times New Roman"/>
                <w:b w:val="false"/>
                <w:i w:val="false"/>
                <w:color w:val="000000"/>
                <w:sz w:val="20"/>
              </w:rPr>
              <w:t>органдардың және ауылдық округтер әкімдері</w:t>
            </w:r>
            <w:r>
              <w:br/>
            </w:r>
            <w:r>
              <w:rPr>
                <w:rFonts w:ascii="Times New Roman"/>
                <w:b w:val="false"/>
                <w:i w:val="false"/>
                <w:color w:val="000000"/>
                <w:sz w:val="20"/>
              </w:rPr>
              <w:t>аппараттарының "Б" корпусындағы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084"/>
        <w:gridCol w:w="1338"/>
        <w:gridCol w:w="1340"/>
        <w:gridCol w:w="2476"/>
        <w:gridCol w:w="1825"/>
        <w:gridCol w:w="1826"/>
        <w:gridCol w:w="523"/>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Көтермеленетiн көрсеткіштер мен қызмет түрлері туралы мәліметтер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әкімі аппаратының, аудандық</w:t>
            </w:r>
            <w:r>
              <w:br/>
            </w:r>
            <w:r>
              <w:rPr>
                <w:rFonts w:ascii="Times New Roman"/>
                <w:b w:val="false"/>
                <w:i w:val="false"/>
                <w:color w:val="000000"/>
                <w:sz w:val="20"/>
              </w:rPr>
              <w:t>бюджеттен қаржыландырылатын атқарушы</w:t>
            </w:r>
            <w:r>
              <w:br/>
            </w:r>
            <w:r>
              <w:rPr>
                <w:rFonts w:ascii="Times New Roman"/>
                <w:b w:val="false"/>
                <w:i w:val="false"/>
                <w:color w:val="000000"/>
                <w:sz w:val="20"/>
              </w:rPr>
              <w:t>органдардың және ауылдық округтер әкімдері</w:t>
            </w:r>
            <w:r>
              <w:br/>
            </w:r>
            <w:r>
              <w:rPr>
                <w:rFonts w:ascii="Times New Roman"/>
                <w:b w:val="false"/>
                <w:i w:val="false"/>
                <w:color w:val="000000"/>
                <w:sz w:val="20"/>
              </w:rPr>
              <w:t>аппараттарының "Б" корпусындағы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8"/>
        <w:gridCol w:w="5962"/>
      </w:tblGrid>
      <w:tr>
        <w:trPr>
          <w:trHeight w:val="30" w:hRule="atLeast"/>
        </w:trPr>
        <w:tc>
          <w:tcPr>
            <w:tcW w:w="6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5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Сайрам ауданы әкімі аппаратының, аудандық</w:t>
            </w:r>
            <w:r>
              <w:br/>
            </w:r>
            <w:r>
              <w:rPr>
                <w:rFonts w:ascii="Times New Roman"/>
                <w:b w:val="false"/>
                <w:i w:val="false"/>
                <w:color w:val="000000"/>
                <w:sz w:val="20"/>
              </w:rPr>
              <w:t>бюджеттен қаржыландырылатын атқарушы</w:t>
            </w:r>
            <w:r>
              <w:br/>
            </w:r>
            <w:r>
              <w:rPr>
                <w:rFonts w:ascii="Times New Roman"/>
                <w:b w:val="false"/>
                <w:i w:val="false"/>
                <w:color w:val="000000"/>
                <w:sz w:val="20"/>
              </w:rPr>
              <w:t>органдардың және ауылдық округтер әкімдері</w:t>
            </w:r>
            <w:r>
              <w:br/>
            </w:r>
            <w:r>
              <w:rPr>
                <w:rFonts w:ascii="Times New Roman"/>
                <w:b w:val="false"/>
                <w:i w:val="false"/>
                <w:color w:val="000000"/>
                <w:sz w:val="20"/>
              </w:rPr>
              <w:t>аппараттарының "Б" корпусындағы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 xml:space="preserve"> (тоқсан және (немесе) жыл)</w:t>
      </w:r>
    </w:p>
    <w:p>
      <w:pPr>
        <w:spacing w:after="0"/>
        <w:ind w:left="0"/>
        <w:jc w:val="both"/>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w:t>
            </w:r>
            <w:r>
              <w:rPr>
                <w:rFonts w:ascii="Times New Roman"/>
                <w:b w:val="false"/>
                <w:i/>
                <w:color w:val="000000"/>
                <w:sz w:val="20"/>
              </w:rPr>
              <w:t>болған жағдайда</w:t>
            </w:r>
            <w:r>
              <w:rPr>
                <w:rFonts w:ascii="Times New Roman"/>
                <w:b w:val="false"/>
                <w:i w:val="false"/>
                <w:color w:val="000000"/>
                <w:sz w:val="20"/>
              </w:rPr>
              <w:t>)</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бар болған жағдайда</w:t>
            </w: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