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8969c" w14:textId="c3896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Сайрам ауданы әкiмдiгiнiң 2016 жылғы 6 қыркүйектегi № 338 "Сайрам ауданында көшпелi сауданы жүзеге асыру үшiн орындарды белгiлеу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Сайрам ауданы әкiмдiгiнiң 2017 жылғы 22 мамырдағы № 201 қаулысы. Оңтүстiк Қазақстан облысының Әдiлет департаментiнде 2017 жылғы 29 мамырда № 4111 болып тiркелдi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жергілікті мемлекеттік басқару және өзін-өзі басқару туралы" Қазақстан Республикасының 2001 жылғы 23 қаңтардағы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8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Сайрам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Сайрам ауданы әкiмдiгiнiң 2016 жылғы 6 қыркүйектегi № 338 "Сайрам ауданында көшпелi сауданы жүзеге асыру үшiн орындарды белгiлеу туралы" (Нормативтік құқықтық актілерді мемлекеттік тіркеу тізілімінде 2016 жылғы 19 қыркүйектегі № 3847 болып тіркелген, 2016 жылғы 23 қыркүйектегі "Мәртөбе"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"Сайрам ауданы әкімінің аппараты" мемлекеттік мекемесі Қазақстан Республикасының заңнамалық актілерінде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осы қаулыны Сайрам ауданының аумағында таратылатын мерзімді баспа басылымдарында ресми жариялануын, сондай-ақ Қазақстан Республикасы нормативтік құқықтық актілерінің эталондық бақылау банкіне енгізу үшін Республикалық құқықтық ақпарат орталығына жіберуін;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осы қаулыны Сайрам ауданы әкімдігінің интернет-ресурсына орналастыруын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қаулының орындалуын бақылау аудан әкімінің орынбасары Б.Олжаевқа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