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fcdcd" w14:textId="a7fcd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Жалпыға ортақ пайдаланылатын аудандық маңызы бар автомобиль жолдарының тізбесін, атаулары мен индекстерін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Сайрам ауданы әкiмдiгiнiң 2017 жылғы 29 маусымдағы № 265 қаулысы. Оңтүстiк Қазақстан облысының Әдiлет департаментiнде 2017 жылғы 18 шілдеде № 4158 болып тiркелдi. Күші жойылды - Оңтүстiк Қазақстан облысы Сайрам ауданы әкiмдiгiнiң 2018 жылғы 5 сәуірдегі № 166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Оңтүстiк Қазақстан облысы Сайрам ауданы әкiмдiгiнiң 05.04.2018 № 166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"Автомобиль жолдары туралы" Қазақстан Республикасының 2001 жылғы 17 шілдедегі Заңының 3-бабының </w:t>
      </w:r>
      <w:r>
        <w:rPr>
          <w:rFonts w:ascii="Times New Roman"/>
          <w:b w:val="false"/>
          <w:i w:val="false"/>
          <w:color w:val="000000"/>
          <w:sz w:val="28"/>
        </w:rPr>
        <w:t>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6-бабының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Сайрам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Жалпыға ортақ пайдаланылатын аудандық маңызы бар автомобиль жолдарының тізбесі, атаулары мен индекстерi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Сайрам ауданы әкімдігінің 2016 жылғы 28 шілдедегі № 302 "Аудандық маңызы бар автомобиль жолдарының тізбелерін бекіту туралы" (Нормативтік құқықтық актілерді мемлекеттік тіркеудің тізілімінде 3825 нөмірімен тіркелген, 2016 жылғы 9 қыркүйекте "Мәртөбе" газетінде және 2016 жылғы 18 тамызда Қазақстан Республикасының нормативтік құқықтық актілерінің эталондық бақылау банкiнде электронды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"Сайрам ауданы әкімінің аппараты" мемлекеттік мекемесі Қазақстан Республикасының заңнамалық актілерінде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Сайрам ауданының аумағында таратылатын мерзімді баспа басылымдарында ресми жариялануын, сондай-ақ Қазақстан Республикасы нормативтік құқықтық актілерінің эталондық бақылау банкіне енгізу үшін Республикалық құқықтық ақпарат орталығына жіберуін;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қаулыны Сайрам ауданы әкімдігінің интернет-ресурсына орналастыруын қамтамасыз етсін.     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аудан әкімінің орынбасары Е.Шәріпбековке жүктелсін.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ауданы әкімдігінің 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29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265 қаулысымен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Жалпыға ортақ пайдаланылатын аудандық маңызы бар автомобиль жолдарының тізбесі, атаулары мен индекстерi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9"/>
        <w:gridCol w:w="2952"/>
        <w:gridCol w:w="4960"/>
        <w:gridCol w:w="2003"/>
        <w:gridCol w:w="1446"/>
      </w:tblGrid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жолдардың индексі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жолдардың атауы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жолдардың мекен жайы, шақырым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ұзындығы, шақырым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KXSR-1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КХ-97"Ақсу-қала қоқыс орны" -Акбай-Жаңатұрмыс-Бескепе-Ынтымақ КХ-36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0-8,7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KXSR-2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КХ-3 "Көксәйек-Ақсу"-Ақбастау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KXSR-3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КХ-3 "Қожакорған-Нұржанкорған-ГРС"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0-5,2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KXSR-4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КХ-3 "Көксәйек-Шаян"-КХ-38 Ақсу ауылы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KXSR-5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КХ-3 "Қожакорған-Ханқорған-Көлкент" КХ-63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0-8,9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KXSR-6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КХ-37 "Шымкент-Түйетас"-Оймауыт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0-5,3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KXSR-7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КХ-37 "Қасымбек датқа-Тоған-Сарыарық"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0-12,5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KXSR-8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КХ-38 "Ақсуабад-Карабұлак" КХ-3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0-4,5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KXSR-9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КХ-3 "Қарабұлақ-Ақсуабад" KXSR-9 аудандық маңызы бар жол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0-2,9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KXSR-10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КХ-38 "Ақсуабад-Шапырашты-Береке-Ынтымақ"КХ-36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0-5,5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KXSR-11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КХ-3 "Көксәйек-Шаян"-Аққала-Сарқырама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0-10,6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KXSR-12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КХ-3 "Көксайек-Шаян"-КХ-40 Манкент ауылы- Сайрам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KXSR-13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КХ-40 "Манкент-Жалалата" КХ-97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0-1,6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KXSR-14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КХ-40 "Манкент -Қалдаман" КХ-97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0-5,2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KXSR-15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КХ-36 "Ақсу-Көмешбулак"-Құрлық- РЖ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0-3,6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KXSR-16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КХ-97"Ақсу-қала қоқыс орны"-аудандық аурухана-ТЖ Вокзал-КХ-36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 ауданының аудандық маңызы бар автомобиль жолдары бойынша барлығы: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