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0394" w14:textId="dda0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2017 жылғы 14 шілдедегі № 277 қаулысы. Оңтүстiк Қазақстан облысының Әдiлет департаментiнде 2017 жылғы 8 тамызда № 4182 болып тiркелдi. Күші жойылды - Түркістан облысы Сайрам ауданы әкімдігінің 2019 жылғы 30 сәуірдегі № 200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әкімдігінің 30.04.2019 № 200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Сайрам ауданы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Сайрам ауданы әкімдігінің 2017 жылғы 5 қаңтардағы № 6 "Сайрам ауданының пробация қызметінің есебінде тұрған адамдарды, сондай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3962 нөмірімен тіркелген, 2017 жылғы 10 ақпандағы "Мәртөбе" газетінде және 2017 жылғы 14 ақпанда Қазақстан Республикасының нормативтік құқықтық актілерінің эталондық бақылау банкінде электронды түрде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аудан әкiмiнiң орынбасары </w:t>
      </w:r>
      <w:r>
        <w:br/>
      </w:r>
      <w:r>
        <w:rPr>
          <w:rFonts w:ascii="Times New Roman"/>
          <w:b w:val="false"/>
          <w:i w:val="false"/>
          <w:color w:val="000000"/>
          <w:sz w:val="28"/>
        </w:rPr>
        <w:t>М.Оразалиевке жүктелсiн.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14 шілде 2017 жылғы № 277</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Сайрам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4292"/>
        <w:gridCol w:w="2108"/>
        <w:gridCol w:w="2772"/>
        <w:gridCol w:w="2116"/>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"Югдорстрой" жауапкершілігі шектеулі серіктестігі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"ЖБИ-С" жауапкершілігі шектеулі серіктестігі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"Қарабұлақ" Сайрам аудандық ауруханасы" мемлекеттік коммуналдық қазыналық кәсіпорыны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"Сайрам аудандық орталық ауруханасы" мемлекеттік коммуналдық қазыналық кәсіпорны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14 шілде 2017 жылғы № 277</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Сайрам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4216"/>
        <w:gridCol w:w="2071"/>
        <w:gridCol w:w="2723"/>
        <w:gridCol w:w="2295"/>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"Югдорстрой" жауапкершілігі шектеулі серіктестігі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"ЖБИ-С" жауапкершілігі шектеулі серіктестігі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өдірістік кооперативі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"Қарабұлақ" Сайрам аудандық ауруханасы" мемлекеттік коммуналдық қазыналық кәсіпорыны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"Сайрам аудандық орталық ауруханасы" мемлекеттік коммуналдық қазыналық кәсіпорны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14 шілде 2017 жылғы № 277</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Сайрам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216"/>
        <w:gridCol w:w="1580"/>
        <w:gridCol w:w="2078"/>
        <w:gridCol w:w="4667"/>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"Югдорстрой" жауапкершілігі шектеулі серіктестігі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"ЖБИ-С" жауапкершілігі шектеулі серіктестігі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өдірістік кооперативі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"Қарабұлақ" Сайрам аудандық ауруханасы" мемлекеттік коммуналдық қазыналық кәсіпорыны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"Сайрам аудандық орталық ауруханасы" мемлекеттік коммуналдық қазыналық кәсіпорны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