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9f20e" w14:textId="c19f2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both"/>
      </w:pPr>
      <w:r>
        <w:rPr>
          <w:rFonts w:ascii="Times New Roman"/>
          <w:b w:val="false"/>
          <w:i w:val="false"/>
          <w:color w:val="000000"/>
          <w:sz w:val="28"/>
        </w:rPr>
        <w:t>Оңтүстiк Қазақстан облысы Сайрам аудандық мәслихатының 2017 жылғы 21 желтоқсандағы № 22-149/VI шешiмi. Оңтүстiк Қазақстан облысының Әдiлет департаментiнде 2017 жылғы 28 желтоқсанда № 4347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9 желтоқсандағы № 18/209-VI "2018-2020 жылдарға арналған облыстық бюджет туралы" Нормативтік құқықтық актілерді мемлекеттік тіркеу тізілімінде № 4305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Сайрам ауданының 2018-2020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мынадай көлемде бекiтiлсiн:</w:t>
      </w:r>
    </w:p>
    <w:bookmarkEnd w:id="1"/>
    <w:p>
      <w:pPr>
        <w:spacing w:after="0"/>
        <w:ind w:left="0"/>
        <w:jc w:val="both"/>
      </w:pPr>
      <w:r>
        <w:rPr>
          <w:rFonts w:ascii="Times New Roman"/>
          <w:b w:val="false"/>
          <w:i w:val="false"/>
          <w:color w:val="000000"/>
          <w:sz w:val="28"/>
        </w:rPr>
        <w:t>
      1) кiрiстер – 27 976 343 мың теңге, оның iшiнде:</w:t>
      </w:r>
    </w:p>
    <w:p>
      <w:pPr>
        <w:spacing w:after="0"/>
        <w:ind w:left="0"/>
        <w:jc w:val="both"/>
      </w:pPr>
      <w:r>
        <w:rPr>
          <w:rFonts w:ascii="Times New Roman"/>
          <w:b w:val="false"/>
          <w:i w:val="false"/>
          <w:color w:val="000000"/>
          <w:sz w:val="28"/>
        </w:rPr>
        <w:t>
      салықтық түсiмдер – 2 477 977 мың теңге;</w:t>
      </w:r>
    </w:p>
    <w:p>
      <w:pPr>
        <w:spacing w:after="0"/>
        <w:ind w:left="0"/>
        <w:jc w:val="both"/>
      </w:pPr>
      <w:r>
        <w:rPr>
          <w:rFonts w:ascii="Times New Roman"/>
          <w:b w:val="false"/>
          <w:i w:val="false"/>
          <w:color w:val="000000"/>
          <w:sz w:val="28"/>
        </w:rPr>
        <w:t>
      салықтық емес түсiмдер – 17 859 мың теңге;</w:t>
      </w:r>
    </w:p>
    <w:p>
      <w:pPr>
        <w:spacing w:after="0"/>
        <w:ind w:left="0"/>
        <w:jc w:val="both"/>
      </w:pPr>
      <w:r>
        <w:rPr>
          <w:rFonts w:ascii="Times New Roman"/>
          <w:b w:val="false"/>
          <w:i w:val="false"/>
          <w:color w:val="000000"/>
          <w:sz w:val="28"/>
        </w:rPr>
        <w:t>
      негізгі капиталды сатудан түсетін түсімдер – 111 213 мың теңге;</w:t>
      </w:r>
    </w:p>
    <w:p>
      <w:pPr>
        <w:spacing w:after="0"/>
        <w:ind w:left="0"/>
        <w:jc w:val="both"/>
      </w:pPr>
      <w:r>
        <w:rPr>
          <w:rFonts w:ascii="Times New Roman"/>
          <w:b w:val="false"/>
          <w:i w:val="false"/>
          <w:color w:val="000000"/>
          <w:sz w:val="28"/>
        </w:rPr>
        <w:t>
      трансферттер түсiмi – 25 369 294 мың теңге;</w:t>
      </w:r>
    </w:p>
    <w:p>
      <w:pPr>
        <w:spacing w:after="0"/>
        <w:ind w:left="0"/>
        <w:jc w:val="both"/>
      </w:pPr>
      <w:r>
        <w:rPr>
          <w:rFonts w:ascii="Times New Roman"/>
          <w:b w:val="false"/>
          <w:i w:val="false"/>
          <w:color w:val="000000"/>
          <w:sz w:val="28"/>
        </w:rPr>
        <w:t>
      2) шығындар – 28 129 425 мың теңге;</w:t>
      </w:r>
    </w:p>
    <w:p>
      <w:pPr>
        <w:spacing w:after="0"/>
        <w:ind w:left="0"/>
        <w:jc w:val="both"/>
      </w:pPr>
      <w:r>
        <w:rPr>
          <w:rFonts w:ascii="Times New Roman"/>
          <w:b w:val="false"/>
          <w:i w:val="false"/>
          <w:color w:val="000000"/>
          <w:sz w:val="28"/>
        </w:rPr>
        <w:t>
      3) таза бюджеттiк кредиттеу – - 6 363 мың теңге: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6 363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- 146 719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146 719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6 363 мың теңге;</w:t>
      </w:r>
    </w:p>
    <w:p>
      <w:pPr>
        <w:spacing w:after="0"/>
        <w:ind w:left="0"/>
        <w:jc w:val="both"/>
      </w:pPr>
      <w:r>
        <w:rPr>
          <w:rFonts w:ascii="Times New Roman"/>
          <w:b w:val="false"/>
          <w:i w:val="false"/>
          <w:color w:val="000000"/>
          <w:sz w:val="28"/>
        </w:rPr>
        <w:t>
      бюджет қаражатының пайдаланылатын қалдықтары – 153 082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Сайрам аудандық мәслихатының 22.11.2018 </w:t>
      </w:r>
      <w:r>
        <w:rPr>
          <w:rFonts w:ascii="Times New Roman"/>
          <w:b w:val="false"/>
          <w:i w:val="false"/>
          <w:color w:val="000000"/>
          <w:sz w:val="28"/>
        </w:rPr>
        <w:t>№ 33-218/VI</w:t>
      </w:r>
      <w:r>
        <w:rPr>
          <w:rFonts w:ascii="Times New Roman"/>
          <w:b w:val="false"/>
          <w:i w:val="false"/>
          <w:color w:val="ff0000"/>
          <w:sz w:val="28"/>
        </w:rPr>
        <w:t xml:space="preserve"> шешімімен (01.01.2018 бастап қолданысқа енгiзiлсін).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2018 жылы жеке табыс салығы және әлеуметтік салық түсімдерінің жалпы сомасын бөлу нормативтері белгіленсін:</w:t>
      </w:r>
    </w:p>
    <w:bookmarkEnd w:id="2"/>
    <w:p>
      <w:pPr>
        <w:spacing w:after="0"/>
        <w:ind w:left="0"/>
        <w:jc w:val="both"/>
      </w:pPr>
      <w:r>
        <w:rPr>
          <w:rFonts w:ascii="Times New Roman"/>
          <w:b w:val="false"/>
          <w:i w:val="false"/>
          <w:color w:val="000000"/>
          <w:sz w:val="28"/>
        </w:rPr>
        <w:t>
      аудандық бюджетке төлем көзінен салық салынатын табыстардан ұсталатын жеке табыс салығынан 38,5 пайыз;</w:t>
      </w:r>
    </w:p>
    <w:p>
      <w:pPr>
        <w:spacing w:after="0"/>
        <w:ind w:left="0"/>
        <w:jc w:val="both"/>
      </w:pP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 50 пайыз;</w:t>
      </w:r>
    </w:p>
    <w:p>
      <w:pPr>
        <w:spacing w:after="0"/>
        <w:ind w:left="0"/>
        <w:jc w:val="both"/>
      </w:pPr>
      <w:r>
        <w:rPr>
          <w:rFonts w:ascii="Times New Roman"/>
          <w:b w:val="false"/>
          <w:i w:val="false"/>
          <w:color w:val="000000"/>
          <w:sz w:val="28"/>
        </w:rPr>
        <w:t>
      аудандық бюджетке әлеуметтік салықтан 50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Сайрам аудандық мәслихатының 22.11.2018 </w:t>
      </w:r>
      <w:r>
        <w:rPr>
          <w:rFonts w:ascii="Times New Roman"/>
          <w:b w:val="false"/>
          <w:i w:val="false"/>
          <w:color w:val="000000"/>
          <w:sz w:val="28"/>
        </w:rPr>
        <w:t>№ 33-218/VI</w:t>
      </w:r>
      <w:r>
        <w:rPr>
          <w:rFonts w:ascii="Times New Roman"/>
          <w:b w:val="false"/>
          <w:i w:val="false"/>
          <w:color w:val="ff0000"/>
          <w:sz w:val="28"/>
        </w:rPr>
        <w:t xml:space="preserve"> шешімімен (01.01.2018 бастап қолданысқа енгiзiлсін).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2018 жылы облыстық бюджеттен аудандық бюджетке берілетін бюджеттік субвенциялардың көлемі 18 614 684 мың теңге болып белгіленсін.</w:t>
      </w:r>
    </w:p>
    <w:bookmarkEnd w:id="3"/>
    <w:bookmarkStart w:name="z5" w:id="4"/>
    <w:p>
      <w:pPr>
        <w:spacing w:after="0"/>
        <w:ind w:left="0"/>
        <w:jc w:val="both"/>
      </w:pPr>
      <w:r>
        <w:rPr>
          <w:rFonts w:ascii="Times New Roman"/>
          <w:b w:val="false"/>
          <w:i w:val="false"/>
          <w:color w:val="000000"/>
          <w:sz w:val="28"/>
        </w:rPr>
        <w:t>
      4. 2018 жылға аудандық бюджеттен ауылдық округтер бюджеттеріне берiлетiн субвенциялар мөлшерiнің жалпы сомасы 703 951 мың теңге көлемінде қарастырылсын, оның iшiнде:</w:t>
      </w:r>
    </w:p>
    <w:bookmarkEnd w:id="4"/>
    <w:p>
      <w:pPr>
        <w:spacing w:after="0"/>
        <w:ind w:left="0"/>
        <w:jc w:val="both"/>
      </w:pPr>
      <w:r>
        <w:rPr>
          <w:rFonts w:ascii="Times New Roman"/>
          <w:b w:val="false"/>
          <w:i w:val="false"/>
          <w:color w:val="000000"/>
          <w:sz w:val="28"/>
        </w:rPr>
        <w:t>
      Ақсукент ауылдық округіне 182 516 мың теңге;</w:t>
      </w:r>
    </w:p>
    <w:p>
      <w:pPr>
        <w:spacing w:after="0"/>
        <w:ind w:left="0"/>
        <w:jc w:val="both"/>
      </w:pPr>
      <w:r>
        <w:rPr>
          <w:rFonts w:ascii="Times New Roman"/>
          <w:b w:val="false"/>
          <w:i w:val="false"/>
          <w:color w:val="000000"/>
          <w:sz w:val="28"/>
        </w:rPr>
        <w:t>
      Ақбұлақ ауылдық округіне 48 959 мың теңге;</w:t>
      </w:r>
    </w:p>
    <w:p>
      <w:pPr>
        <w:spacing w:after="0"/>
        <w:ind w:left="0"/>
        <w:jc w:val="both"/>
      </w:pPr>
      <w:r>
        <w:rPr>
          <w:rFonts w:ascii="Times New Roman"/>
          <w:b w:val="false"/>
          <w:i w:val="false"/>
          <w:color w:val="000000"/>
          <w:sz w:val="28"/>
        </w:rPr>
        <w:t>
      Арыс ауылдық округіне 27 037 мың теңге;</w:t>
      </w:r>
    </w:p>
    <w:p>
      <w:pPr>
        <w:spacing w:after="0"/>
        <w:ind w:left="0"/>
        <w:jc w:val="both"/>
      </w:pPr>
      <w:r>
        <w:rPr>
          <w:rFonts w:ascii="Times New Roman"/>
          <w:b w:val="false"/>
          <w:i w:val="false"/>
          <w:color w:val="000000"/>
          <w:sz w:val="28"/>
        </w:rPr>
        <w:t>
      Жібек жолы ауылдық округіне 26 563 мың теңге;</w:t>
      </w:r>
    </w:p>
    <w:p>
      <w:pPr>
        <w:spacing w:after="0"/>
        <w:ind w:left="0"/>
        <w:jc w:val="both"/>
      </w:pPr>
      <w:r>
        <w:rPr>
          <w:rFonts w:ascii="Times New Roman"/>
          <w:b w:val="false"/>
          <w:i w:val="false"/>
          <w:color w:val="000000"/>
          <w:sz w:val="28"/>
        </w:rPr>
        <w:t>
      Қайнарбұлақ ауылдық округіне 71 677 мың теңге;</w:t>
      </w:r>
    </w:p>
    <w:p>
      <w:pPr>
        <w:spacing w:after="0"/>
        <w:ind w:left="0"/>
        <w:jc w:val="both"/>
      </w:pPr>
      <w:r>
        <w:rPr>
          <w:rFonts w:ascii="Times New Roman"/>
          <w:b w:val="false"/>
          <w:i w:val="false"/>
          <w:color w:val="000000"/>
          <w:sz w:val="28"/>
        </w:rPr>
        <w:t>
      Қарабұлақ ауылдық округіне 102 966 мың теңге;</w:t>
      </w:r>
    </w:p>
    <w:p>
      <w:pPr>
        <w:spacing w:after="0"/>
        <w:ind w:left="0"/>
        <w:jc w:val="both"/>
      </w:pPr>
      <w:r>
        <w:rPr>
          <w:rFonts w:ascii="Times New Roman"/>
          <w:b w:val="false"/>
          <w:i w:val="false"/>
          <w:color w:val="000000"/>
          <w:sz w:val="28"/>
        </w:rPr>
        <w:t>
      Қарамұрт ауылдық округіне 45 689 мың теңге;</w:t>
      </w:r>
    </w:p>
    <w:p>
      <w:pPr>
        <w:spacing w:after="0"/>
        <w:ind w:left="0"/>
        <w:jc w:val="both"/>
      </w:pPr>
      <w:r>
        <w:rPr>
          <w:rFonts w:ascii="Times New Roman"/>
          <w:b w:val="false"/>
          <w:i w:val="false"/>
          <w:color w:val="000000"/>
          <w:sz w:val="28"/>
        </w:rPr>
        <w:t>
      Қарасу ауылдық округіне 28 136 мың теңге;</w:t>
      </w:r>
    </w:p>
    <w:p>
      <w:pPr>
        <w:spacing w:after="0"/>
        <w:ind w:left="0"/>
        <w:jc w:val="both"/>
      </w:pPr>
      <w:r>
        <w:rPr>
          <w:rFonts w:ascii="Times New Roman"/>
          <w:b w:val="false"/>
          <w:i w:val="false"/>
          <w:color w:val="000000"/>
          <w:sz w:val="28"/>
        </w:rPr>
        <w:t>
      Құтарыс ауылдық округіне 41 511 мың теңге;</w:t>
      </w:r>
    </w:p>
    <w:p>
      <w:pPr>
        <w:spacing w:after="0"/>
        <w:ind w:left="0"/>
        <w:jc w:val="both"/>
      </w:pPr>
      <w:r>
        <w:rPr>
          <w:rFonts w:ascii="Times New Roman"/>
          <w:b w:val="false"/>
          <w:i w:val="false"/>
          <w:color w:val="000000"/>
          <w:sz w:val="28"/>
        </w:rPr>
        <w:t>
      Көлкент ауылдық округіне 92 209 мың теңге;</w:t>
      </w:r>
    </w:p>
    <w:p>
      <w:pPr>
        <w:spacing w:after="0"/>
        <w:ind w:left="0"/>
        <w:jc w:val="both"/>
      </w:pPr>
      <w:r>
        <w:rPr>
          <w:rFonts w:ascii="Times New Roman"/>
          <w:b w:val="false"/>
          <w:i w:val="false"/>
          <w:color w:val="000000"/>
          <w:sz w:val="28"/>
        </w:rPr>
        <w:t>
      Манкент ауылдық округіне 36 688 мың теңге.</w:t>
      </w:r>
    </w:p>
    <w:bookmarkStart w:name="z6" w:id="5"/>
    <w:p>
      <w:pPr>
        <w:spacing w:after="0"/>
        <w:ind w:left="0"/>
        <w:jc w:val="both"/>
      </w:pPr>
      <w:r>
        <w:rPr>
          <w:rFonts w:ascii="Times New Roman"/>
          <w:b w:val="false"/>
          <w:i w:val="false"/>
          <w:color w:val="000000"/>
          <w:sz w:val="28"/>
        </w:rPr>
        <w:t>
      5. Ауданның жергілікті атқарушы органының 2018 жылға арналған резерві 64 000 мың теңге сомасында бекітілсін.</w:t>
      </w:r>
    </w:p>
    <w:bookmarkEnd w:id="5"/>
    <w:bookmarkStart w:name="z7" w:id="6"/>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бағытталған бюджеттік бағдарламалар бөлінісінде 2018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6"/>
    <w:bookmarkStart w:name="z8" w:id="7"/>
    <w:p>
      <w:pPr>
        <w:spacing w:after="0"/>
        <w:ind w:left="0"/>
        <w:jc w:val="both"/>
      </w:pPr>
      <w:r>
        <w:rPr>
          <w:rFonts w:ascii="Times New Roman"/>
          <w:b w:val="false"/>
          <w:i w:val="false"/>
          <w:color w:val="000000"/>
          <w:sz w:val="28"/>
        </w:rPr>
        <w:t xml:space="preserve">
      7. 2018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p>
    <w:bookmarkEnd w:id="7"/>
    <w:bookmarkStart w:name="z9" w:id="8"/>
    <w:p>
      <w:pPr>
        <w:spacing w:after="0"/>
        <w:ind w:left="0"/>
        <w:jc w:val="both"/>
      </w:pPr>
      <w:r>
        <w:rPr>
          <w:rFonts w:ascii="Times New Roman"/>
          <w:b w:val="false"/>
          <w:i w:val="false"/>
          <w:color w:val="000000"/>
          <w:sz w:val="28"/>
        </w:rPr>
        <w:t xml:space="preserve">
      8.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p>
    <w:bookmarkEnd w:id="8"/>
    <w:bookmarkStart w:name="z10" w:id="9"/>
    <w:p>
      <w:pPr>
        <w:spacing w:after="0"/>
        <w:ind w:left="0"/>
        <w:jc w:val="both"/>
      </w:pPr>
      <w:r>
        <w:rPr>
          <w:rFonts w:ascii="Times New Roman"/>
          <w:b w:val="false"/>
          <w:i w:val="false"/>
          <w:color w:val="000000"/>
          <w:sz w:val="28"/>
        </w:rPr>
        <w:t>
      9. "Сайрам аудандық мәслихат аппараты" мемлекеттік мекемесі Қазақстан Республикасының заңнамалық актілерінде белгіленген тәртіпте:</w:t>
      </w:r>
    </w:p>
    <w:bookmarkEnd w:id="9"/>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Сайрам аудандық мәслихаттың интернет-ресурсына орналастыруын қамтамасыз етсін.</w:t>
      </w:r>
    </w:p>
    <w:bookmarkStart w:name="z11" w:id="10"/>
    <w:p>
      <w:pPr>
        <w:spacing w:after="0"/>
        <w:ind w:left="0"/>
        <w:jc w:val="both"/>
      </w:pPr>
      <w:r>
        <w:rPr>
          <w:rFonts w:ascii="Times New Roman"/>
          <w:b w:val="false"/>
          <w:i w:val="false"/>
          <w:color w:val="000000"/>
          <w:sz w:val="28"/>
        </w:rPr>
        <w:t>
      10. Осы шешім 2018 жылдың 1 қаңтарынан бастап қолданысқа енгізілсін.</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22-149/VI шешіміне 1-қосымша</w:t>
            </w:r>
          </w:p>
        </w:tc>
      </w:tr>
    </w:tbl>
    <w:p>
      <w:pPr>
        <w:spacing w:after="0"/>
        <w:ind w:left="0"/>
        <w:jc w:val="left"/>
      </w:pPr>
      <w:r>
        <w:rPr>
          <w:rFonts w:ascii="Times New Roman"/>
          <w:b/>
          <w:i w:val="false"/>
          <w:color w:val="000000"/>
        </w:rPr>
        <w:t xml:space="preserve"> Сайрам ауданының 2018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Сайрам аудандық мәслихатының 22.11.2018 </w:t>
      </w:r>
      <w:r>
        <w:rPr>
          <w:rFonts w:ascii="Times New Roman"/>
          <w:b w:val="false"/>
          <w:i w:val="false"/>
          <w:color w:val="ff0000"/>
          <w:sz w:val="28"/>
        </w:rPr>
        <w:t>№ 33-218/VI</w:t>
      </w:r>
      <w:r>
        <w:rPr>
          <w:rFonts w:ascii="Times New Roman"/>
          <w:b w:val="false"/>
          <w:i w:val="false"/>
          <w:color w:val="ff0000"/>
          <w:sz w:val="28"/>
        </w:rPr>
        <w:t xml:space="preserve"> шешімімен (01.01.2018 бастап қолданысқа енгiзiлсін).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27 976 343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2 477 977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662 735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662 735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1 047 414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1 044 931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25 369 294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25 346 118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25 346 118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28 129 425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қызметін қамтамасыз ету жөніндегі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17 714 272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2 385 790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2 385 790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2 291 817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14 319 670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13 534 702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13 402 200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784 968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784 968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895 317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889 932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889 932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752 592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706 543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1 646 338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1 276 658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1 276 658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1 107 104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909 798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449 932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кеңiстiктi ұйымдастыру жөнiндегi өзге де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2 069 673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2 069 673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2 069 673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2 069 673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ауылдық округтердiң шекарасын белгiлеу кезiнде жүргiзiлетiн жерге орналастыру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1 714 546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1 699 486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1 699 486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990 455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709 031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22-149/VI шешіміне 2-қосымша</w:t>
            </w:r>
          </w:p>
        </w:tc>
      </w:tr>
    </w:tbl>
    <w:p>
      <w:pPr>
        <w:spacing w:after="0"/>
        <w:ind w:left="0"/>
        <w:jc w:val="left"/>
      </w:pPr>
      <w:r>
        <w:rPr>
          <w:rFonts w:ascii="Times New Roman"/>
          <w:b/>
          <w:i w:val="false"/>
          <w:color w:val="000000"/>
        </w:rPr>
        <w:t xml:space="preserve"> Сайрам ауданының 2019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Түркістан облысы Сайрам аудандық мәслихатының 13.09.2018 </w:t>
      </w:r>
      <w:r>
        <w:rPr>
          <w:rFonts w:ascii="Times New Roman"/>
          <w:b w:val="false"/>
          <w:i w:val="false"/>
          <w:color w:val="ff0000"/>
          <w:sz w:val="28"/>
        </w:rPr>
        <w:t>№ 31-208/VI</w:t>
      </w:r>
      <w:r>
        <w:rPr>
          <w:rFonts w:ascii="Times New Roman"/>
          <w:b w:val="false"/>
          <w:i w:val="false"/>
          <w:color w:val="ff0000"/>
          <w:sz w:val="28"/>
        </w:rPr>
        <w:t xml:space="preserve"> шешімімен (01.01.2018 бастап қолданысқа енгiзiлсін).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r>
              <w:br/>
            </w:r>
            <w:r>
              <w:rPr>
                <w:rFonts w:ascii="Times New Roman"/>
                <w:b w:val="false"/>
                <w:i w:val="false"/>
                <w:color w:val="000000"/>
                <w:sz w:val="20"/>
              </w:rPr>
              <w:t>Ерекшелiгi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29 146 316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2 918 272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807 734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807 734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1 290 426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1 287 769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26 197 813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26 197 813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26 197 813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әкiмшiсi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29146316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20601307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3 298 973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15778378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13 417 378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13 301 277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22-149/VI шешіміне 3-қосымша</w:t>
            </w:r>
          </w:p>
        </w:tc>
      </w:tr>
    </w:tbl>
    <w:p>
      <w:pPr>
        <w:spacing w:after="0"/>
        <w:ind w:left="0"/>
        <w:jc w:val="left"/>
      </w:pPr>
      <w:r>
        <w:rPr>
          <w:rFonts w:ascii="Times New Roman"/>
          <w:b/>
          <w:i w:val="false"/>
          <w:color w:val="000000"/>
        </w:rPr>
        <w:t xml:space="preserve"> Сайрам ауданының 2020 жылға арналған бюджеті</w:t>
      </w:r>
    </w:p>
    <w:p>
      <w:pPr>
        <w:spacing w:after="0"/>
        <w:ind w:left="0"/>
        <w:jc w:val="both"/>
      </w:pPr>
      <w:r>
        <w:rPr>
          <w:rFonts w:ascii="Times New Roman"/>
          <w:b w:val="false"/>
          <w:i w:val="false"/>
          <w:color w:val="ff0000"/>
          <w:sz w:val="28"/>
        </w:rPr>
        <w:t xml:space="preserve">
      Ескерту. 3-қосымша жаңа редакцияда - Оңтүстiк Қазақстан облысы Сайрам аудандық мәслихатының 04.07.2018 </w:t>
      </w:r>
      <w:r>
        <w:rPr>
          <w:rFonts w:ascii="Times New Roman"/>
          <w:b w:val="false"/>
          <w:i w:val="false"/>
          <w:color w:val="ff0000"/>
          <w:sz w:val="28"/>
        </w:rPr>
        <w:t>№ 30-200/VI</w:t>
      </w:r>
      <w:r>
        <w:rPr>
          <w:rFonts w:ascii="Times New Roman"/>
          <w:b w:val="false"/>
          <w:i w:val="false"/>
          <w:color w:val="ff0000"/>
          <w:sz w:val="28"/>
        </w:rPr>
        <w:t xml:space="preserve"> шешiмiмен (01.01.2018 бастап қолданысқа енгiзiлсін).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29 513 941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3 056 013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668 805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668 805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1 377 911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26 426 279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26 426 279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26 426 279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29513941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20416462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4 134 697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4 031 879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15144085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13 710 049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13 591 794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990 234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4812730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3435239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3435239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3419284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22-149/VI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2018 жылдарға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17"/>
        <w:gridCol w:w="2355"/>
        <w:gridCol w:w="2355"/>
        <w:gridCol w:w="47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22-149/VI шешіміне 5-қосымша</w:t>
            </w:r>
          </w:p>
        </w:tc>
      </w:tr>
    </w:tbl>
    <w:p>
      <w:pPr>
        <w:spacing w:after="0"/>
        <w:ind w:left="0"/>
        <w:jc w:val="left"/>
      </w:pPr>
      <w:r>
        <w:rPr>
          <w:rFonts w:ascii="Times New Roman"/>
          <w:b/>
          <w:i w:val="false"/>
          <w:color w:val="000000"/>
        </w:rPr>
        <w:t xml:space="preserve"> 2018 жылға арналған жергілікті бюджеттің атқарылуы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