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792f" w14:textId="98f7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Ақсукент, Ақбұлақ, Арыс, Жібек жолы, Қайнарбұлақ, Қарабұлақ, Қарамұрт, Қарасу, Құтарыс, Көлкент, Манкент ауылдық округтерінің 2018-2020 жылдарға арналған бюджеті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2017 жылғы 28 желтоқсандағы № 23-159/VI шешiмi. Оңтүстiк Қазақстан облысының Әдiлет департаментiнде 2018 жылғы 11 қаңтарда № 4400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тармақ, </w:t>
      </w:r>
      <w:r>
        <w:rPr>
          <w:rFonts w:ascii="Times New Roman"/>
          <w:b w:val="false"/>
          <w:i w:val="false"/>
          <w:color w:val="000000"/>
          <w:sz w:val="28"/>
        </w:rPr>
        <w:t>1) тармақшасына</w:t>
      </w:r>
      <w:r>
        <w:rPr>
          <w:rFonts w:ascii="Times New Roman"/>
          <w:b w:val="false"/>
          <w:i w:val="false"/>
          <w:color w:val="000000"/>
          <w:sz w:val="28"/>
        </w:rPr>
        <w:t xml:space="preserve"> және Сайрам аудандық мәслихатының 2017 жылғы 21 желтоқсандағы № 22-149/VI "2018-2020 жылдарға арналған аудандық бюджет туралы" Нормативтік құқықтық актілерді мемлекеттік тіркеу тізілімінде № 4347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Сайрам ауданы "Ақсукент ауылдық округі әкімінің аппараты" мемлекеттік мекемесінің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келесі көлемде бекітілсін:</w:t>
      </w:r>
    </w:p>
    <w:bookmarkEnd w:id="1"/>
    <w:p>
      <w:pPr>
        <w:spacing w:after="0"/>
        <w:ind w:left="0"/>
        <w:jc w:val="both"/>
      </w:pPr>
      <w:r>
        <w:rPr>
          <w:rFonts w:ascii="Times New Roman"/>
          <w:b w:val="false"/>
          <w:i w:val="false"/>
          <w:color w:val="000000"/>
          <w:sz w:val="28"/>
        </w:rPr>
        <w:t>
      1) кірістер – 358 088 мың теңге;</w:t>
      </w:r>
    </w:p>
    <w:p>
      <w:pPr>
        <w:spacing w:after="0"/>
        <w:ind w:left="0"/>
        <w:jc w:val="both"/>
      </w:pPr>
      <w:r>
        <w:rPr>
          <w:rFonts w:ascii="Times New Roman"/>
          <w:b w:val="false"/>
          <w:i w:val="false"/>
          <w:color w:val="000000"/>
          <w:sz w:val="28"/>
        </w:rPr>
        <w:t>
      салықтық түсімдер – 151 474 мың теңге;</w:t>
      </w:r>
    </w:p>
    <w:p>
      <w:pPr>
        <w:spacing w:after="0"/>
        <w:ind w:left="0"/>
        <w:jc w:val="both"/>
      </w:pPr>
      <w:r>
        <w:rPr>
          <w:rFonts w:ascii="Times New Roman"/>
          <w:b w:val="false"/>
          <w:i w:val="false"/>
          <w:color w:val="000000"/>
          <w:sz w:val="28"/>
        </w:rPr>
        <w:t>
      салықтық емес түсімдер – 645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205 969 мың теңге;</w:t>
      </w:r>
    </w:p>
    <w:p>
      <w:pPr>
        <w:spacing w:after="0"/>
        <w:ind w:left="0"/>
        <w:jc w:val="both"/>
      </w:pPr>
      <w:r>
        <w:rPr>
          <w:rFonts w:ascii="Times New Roman"/>
          <w:b w:val="false"/>
          <w:i w:val="false"/>
          <w:color w:val="000000"/>
          <w:sz w:val="28"/>
        </w:rPr>
        <w:t>
      2) шығындар – 358 088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бюджеттен ауылдық бюджетке берілетін субвенция мөлшері 2018 жылға 182 516 мың теңге.</w:t>
      </w:r>
    </w:p>
    <w:bookmarkEnd w:id="2"/>
    <w:bookmarkStart w:name="z4" w:id="3"/>
    <w:p>
      <w:pPr>
        <w:spacing w:after="0"/>
        <w:ind w:left="0"/>
        <w:jc w:val="both"/>
      </w:pPr>
      <w:r>
        <w:rPr>
          <w:rFonts w:ascii="Times New Roman"/>
          <w:b w:val="false"/>
          <w:i w:val="false"/>
          <w:color w:val="000000"/>
          <w:sz w:val="28"/>
        </w:rPr>
        <w:t xml:space="preserve">
      3. 2018-2020 жылдарға арналған Сайрам ауданы "Ақбұлақ ауылдық округі әкімінің аппараты" коммуналдық мемлекеттік мекемесінің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2018 жылға келесі көлемде бекітілсін:</w:t>
      </w:r>
    </w:p>
    <w:bookmarkEnd w:id="3"/>
    <w:p>
      <w:pPr>
        <w:spacing w:after="0"/>
        <w:ind w:left="0"/>
        <w:jc w:val="both"/>
      </w:pPr>
      <w:r>
        <w:rPr>
          <w:rFonts w:ascii="Times New Roman"/>
          <w:b w:val="false"/>
          <w:i w:val="false"/>
          <w:color w:val="000000"/>
          <w:sz w:val="28"/>
        </w:rPr>
        <w:t>
      1) кірістер – 62 500 мың теңге;</w:t>
      </w:r>
    </w:p>
    <w:p>
      <w:pPr>
        <w:spacing w:after="0"/>
        <w:ind w:left="0"/>
        <w:jc w:val="both"/>
      </w:pPr>
      <w:r>
        <w:rPr>
          <w:rFonts w:ascii="Times New Roman"/>
          <w:b w:val="false"/>
          <w:i w:val="false"/>
          <w:color w:val="000000"/>
          <w:sz w:val="28"/>
        </w:rPr>
        <w:t>
      салықтық түсімдер - 10 531 мың теңге;</w:t>
      </w:r>
    </w:p>
    <w:p>
      <w:pPr>
        <w:spacing w:after="0"/>
        <w:ind w:left="0"/>
        <w:jc w:val="both"/>
      </w:pPr>
      <w:r>
        <w:rPr>
          <w:rFonts w:ascii="Times New Roman"/>
          <w:b w:val="false"/>
          <w:i w:val="false"/>
          <w:color w:val="000000"/>
          <w:sz w:val="28"/>
        </w:rPr>
        <w:t>
      салықтық емес түсімдер – 70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51 899 мың теңге;</w:t>
      </w:r>
    </w:p>
    <w:p>
      <w:pPr>
        <w:spacing w:after="0"/>
        <w:ind w:left="0"/>
        <w:jc w:val="both"/>
      </w:pPr>
      <w:r>
        <w:rPr>
          <w:rFonts w:ascii="Times New Roman"/>
          <w:b w:val="false"/>
          <w:i w:val="false"/>
          <w:color w:val="000000"/>
          <w:sz w:val="28"/>
        </w:rPr>
        <w:t>
      2) шығындар – 62 500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Аудандық бюджеттен ауылдық бюджетке берілетін субвенция мөлшері 2018 жылға 48 959 мың теңге.</w:t>
      </w:r>
    </w:p>
    <w:bookmarkEnd w:id="4"/>
    <w:bookmarkStart w:name="z6" w:id="5"/>
    <w:p>
      <w:pPr>
        <w:spacing w:after="0"/>
        <w:ind w:left="0"/>
        <w:jc w:val="both"/>
      </w:pPr>
      <w:r>
        <w:rPr>
          <w:rFonts w:ascii="Times New Roman"/>
          <w:b w:val="false"/>
          <w:i w:val="false"/>
          <w:color w:val="000000"/>
          <w:sz w:val="28"/>
        </w:rPr>
        <w:t>
      5. 2018-2020 жылдарға арналған Сайрам ауданы "Арыс ауылдық округі әкімінің аппараты" коммуналдық мемлекеттік мекемесінің бюджеті тиісінше 4, 5 және 6 қосымшаларға сәйкес, оның ішінде 2018 жылға келесі көлемде бекітілсін:</w:t>
      </w:r>
    </w:p>
    <w:bookmarkEnd w:id="5"/>
    <w:p>
      <w:pPr>
        <w:spacing w:after="0"/>
        <w:ind w:left="0"/>
        <w:jc w:val="both"/>
      </w:pPr>
      <w:r>
        <w:rPr>
          <w:rFonts w:ascii="Times New Roman"/>
          <w:b w:val="false"/>
          <w:i w:val="false"/>
          <w:color w:val="000000"/>
          <w:sz w:val="28"/>
        </w:rPr>
        <w:t>
      1) кірістер – 37 738 мың теңге;</w:t>
      </w:r>
    </w:p>
    <w:p>
      <w:pPr>
        <w:spacing w:after="0"/>
        <w:ind w:left="0"/>
        <w:jc w:val="both"/>
      </w:pPr>
      <w:r>
        <w:rPr>
          <w:rFonts w:ascii="Times New Roman"/>
          <w:b w:val="false"/>
          <w:i w:val="false"/>
          <w:color w:val="000000"/>
          <w:sz w:val="28"/>
        </w:rPr>
        <w:t>
      салықтық түсімдер – 10 701 мың теңге;</w:t>
      </w:r>
    </w:p>
    <w:p>
      <w:pPr>
        <w:spacing w:after="0"/>
        <w:ind w:left="0"/>
        <w:jc w:val="both"/>
      </w:pPr>
      <w:r>
        <w:rPr>
          <w:rFonts w:ascii="Times New Roman"/>
          <w:b w:val="false"/>
          <w:i w:val="false"/>
          <w:color w:val="000000"/>
          <w:sz w:val="28"/>
        </w:rPr>
        <w:t>
      салықтық емес түсімдер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27 037 мың теңге;</w:t>
      </w:r>
    </w:p>
    <w:p>
      <w:pPr>
        <w:spacing w:after="0"/>
        <w:ind w:left="0"/>
        <w:jc w:val="both"/>
      </w:pPr>
      <w:r>
        <w:rPr>
          <w:rFonts w:ascii="Times New Roman"/>
          <w:b w:val="false"/>
          <w:i w:val="false"/>
          <w:color w:val="000000"/>
          <w:sz w:val="28"/>
        </w:rPr>
        <w:t>
      2) шығындар – 37 738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Аудандық бюджеттен ауылдық бюджетке берілетін субвенция мөлшері 2018 жылға 27 037 мың теңге.</w:t>
      </w:r>
    </w:p>
    <w:bookmarkEnd w:id="6"/>
    <w:bookmarkStart w:name="z8" w:id="7"/>
    <w:p>
      <w:pPr>
        <w:spacing w:after="0"/>
        <w:ind w:left="0"/>
        <w:jc w:val="both"/>
      </w:pPr>
      <w:r>
        <w:rPr>
          <w:rFonts w:ascii="Times New Roman"/>
          <w:b w:val="false"/>
          <w:i w:val="false"/>
          <w:color w:val="000000"/>
          <w:sz w:val="28"/>
        </w:rPr>
        <w:t xml:space="preserve">
      7. 2018-2020 жылдарға арналған Сайрам ауданы "Жібек жолы ауылдық округі әкімінің аппараты" мемлекеттік мекемесінің бюджеті тиісінше №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2018 жылға келесі көлемде бекітілсін:</w:t>
      </w:r>
    </w:p>
    <w:bookmarkEnd w:id="7"/>
    <w:p>
      <w:pPr>
        <w:spacing w:after="0"/>
        <w:ind w:left="0"/>
        <w:jc w:val="both"/>
      </w:pPr>
      <w:r>
        <w:rPr>
          <w:rFonts w:ascii="Times New Roman"/>
          <w:b w:val="false"/>
          <w:i w:val="false"/>
          <w:color w:val="000000"/>
          <w:sz w:val="28"/>
        </w:rPr>
        <w:t>
      1) кірістер – 33 661 мың теңге;</w:t>
      </w:r>
    </w:p>
    <w:p>
      <w:pPr>
        <w:spacing w:after="0"/>
        <w:ind w:left="0"/>
        <w:jc w:val="both"/>
      </w:pPr>
      <w:r>
        <w:rPr>
          <w:rFonts w:ascii="Times New Roman"/>
          <w:b w:val="false"/>
          <w:i w:val="false"/>
          <w:color w:val="000000"/>
          <w:sz w:val="28"/>
        </w:rPr>
        <w:t>
      салықтық түсімдер – 6 166 мың теңге;</w:t>
      </w:r>
    </w:p>
    <w:p>
      <w:pPr>
        <w:spacing w:after="0"/>
        <w:ind w:left="0"/>
        <w:jc w:val="both"/>
      </w:pPr>
      <w:r>
        <w:rPr>
          <w:rFonts w:ascii="Times New Roman"/>
          <w:b w:val="false"/>
          <w:i w:val="false"/>
          <w:color w:val="000000"/>
          <w:sz w:val="28"/>
        </w:rPr>
        <w:t>
      салықтық емес түсімдер –832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26 663 мың теңге;</w:t>
      </w:r>
    </w:p>
    <w:p>
      <w:pPr>
        <w:spacing w:after="0"/>
        <w:ind w:left="0"/>
        <w:jc w:val="both"/>
      </w:pPr>
      <w:r>
        <w:rPr>
          <w:rFonts w:ascii="Times New Roman"/>
          <w:b w:val="false"/>
          <w:i w:val="false"/>
          <w:color w:val="000000"/>
          <w:sz w:val="28"/>
        </w:rPr>
        <w:t>
      2) шығындар – 33 661мың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Аудандық бюджеттен ауылдық бюджетке берілетін субвенция мөлшері 2018 жылға 26 563 теңге.</w:t>
      </w:r>
    </w:p>
    <w:bookmarkEnd w:id="8"/>
    <w:bookmarkStart w:name="z10" w:id="9"/>
    <w:p>
      <w:pPr>
        <w:spacing w:after="0"/>
        <w:ind w:left="0"/>
        <w:jc w:val="both"/>
      </w:pPr>
      <w:r>
        <w:rPr>
          <w:rFonts w:ascii="Times New Roman"/>
          <w:b w:val="false"/>
          <w:i w:val="false"/>
          <w:color w:val="000000"/>
          <w:sz w:val="28"/>
        </w:rPr>
        <w:t xml:space="preserve">
      9. 2018-2020 жылдарға арналған Сайрам ауданы "Қайнарбұлақ ауылдық округі әкімінің аппараты" коммуналдық мемлекеттік мекемесінің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2018 жылға келесі көлемде бекітілсін:</w:t>
      </w:r>
    </w:p>
    <w:bookmarkEnd w:id="9"/>
    <w:p>
      <w:pPr>
        <w:spacing w:after="0"/>
        <w:ind w:left="0"/>
        <w:jc w:val="both"/>
      </w:pPr>
      <w:r>
        <w:rPr>
          <w:rFonts w:ascii="Times New Roman"/>
          <w:b w:val="false"/>
          <w:i w:val="false"/>
          <w:color w:val="000000"/>
          <w:sz w:val="28"/>
        </w:rPr>
        <w:t>
      1) кірістер – 86 485 мың теңге;</w:t>
      </w:r>
    </w:p>
    <w:p>
      <w:pPr>
        <w:spacing w:after="0"/>
        <w:ind w:left="0"/>
        <w:jc w:val="both"/>
      </w:pPr>
      <w:r>
        <w:rPr>
          <w:rFonts w:ascii="Times New Roman"/>
          <w:b w:val="false"/>
          <w:i w:val="false"/>
          <w:color w:val="000000"/>
          <w:sz w:val="28"/>
        </w:rPr>
        <w:t>
      салықтық түсімдер – 14 721 мың теңге;</w:t>
      </w:r>
    </w:p>
    <w:p>
      <w:pPr>
        <w:spacing w:after="0"/>
        <w:ind w:left="0"/>
        <w:jc w:val="both"/>
      </w:pPr>
      <w:r>
        <w:rPr>
          <w:rFonts w:ascii="Times New Roman"/>
          <w:b w:val="false"/>
          <w:i w:val="false"/>
          <w:color w:val="000000"/>
          <w:sz w:val="28"/>
        </w:rPr>
        <w:t>
      салықтық емес түсімдер – 87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71 677 мың теңге;</w:t>
      </w:r>
    </w:p>
    <w:p>
      <w:pPr>
        <w:spacing w:after="0"/>
        <w:ind w:left="0"/>
        <w:jc w:val="both"/>
      </w:pPr>
      <w:r>
        <w:rPr>
          <w:rFonts w:ascii="Times New Roman"/>
          <w:b w:val="false"/>
          <w:i w:val="false"/>
          <w:color w:val="000000"/>
          <w:sz w:val="28"/>
        </w:rPr>
        <w:t>
      2) шығындар – 86 485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Аудандық бюджеттен ауылдық бюджетке берілетін субвенция мөлшері 2018 жылға 71 677 мың теңге;</w:t>
      </w:r>
    </w:p>
    <w:bookmarkEnd w:id="10"/>
    <w:bookmarkStart w:name="z12" w:id="11"/>
    <w:p>
      <w:pPr>
        <w:spacing w:after="0"/>
        <w:ind w:left="0"/>
        <w:jc w:val="both"/>
      </w:pPr>
      <w:r>
        <w:rPr>
          <w:rFonts w:ascii="Times New Roman"/>
          <w:b w:val="false"/>
          <w:i w:val="false"/>
          <w:color w:val="000000"/>
          <w:sz w:val="28"/>
        </w:rPr>
        <w:t xml:space="preserve">
      11. 2018-2020 жылдарға арналған Сайрам ауданы "Қарабұлақ ауылдық округі әкімінің аппараты" мемлекеттік мекемесінің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2018 жылға келесі көлемде бекітілсін:</w:t>
      </w:r>
    </w:p>
    <w:bookmarkEnd w:id="11"/>
    <w:p>
      <w:pPr>
        <w:spacing w:after="0"/>
        <w:ind w:left="0"/>
        <w:jc w:val="both"/>
      </w:pPr>
      <w:r>
        <w:rPr>
          <w:rFonts w:ascii="Times New Roman"/>
          <w:b w:val="false"/>
          <w:i w:val="false"/>
          <w:color w:val="000000"/>
          <w:sz w:val="28"/>
        </w:rPr>
        <w:t>
      1) кірістер – 176 212 мың теңге;</w:t>
      </w:r>
    </w:p>
    <w:p>
      <w:pPr>
        <w:spacing w:after="0"/>
        <w:ind w:left="0"/>
        <w:jc w:val="both"/>
      </w:pPr>
      <w:r>
        <w:rPr>
          <w:rFonts w:ascii="Times New Roman"/>
          <w:b w:val="false"/>
          <w:i w:val="false"/>
          <w:color w:val="000000"/>
          <w:sz w:val="28"/>
        </w:rPr>
        <w:t>
      салықтық түсімдер – 68 063 мың теңге;</w:t>
      </w:r>
    </w:p>
    <w:p>
      <w:pPr>
        <w:spacing w:after="0"/>
        <w:ind w:left="0"/>
        <w:jc w:val="both"/>
      </w:pPr>
      <w:r>
        <w:rPr>
          <w:rFonts w:ascii="Times New Roman"/>
          <w:b w:val="false"/>
          <w:i w:val="false"/>
          <w:color w:val="000000"/>
          <w:sz w:val="28"/>
        </w:rPr>
        <w:t>
      салықтық емес түсімдер – 1 227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–106 922 мың теңге;</w:t>
      </w:r>
    </w:p>
    <w:p>
      <w:pPr>
        <w:spacing w:after="0"/>
        <w:ind w:left="0"/>
        <w:jc w:val="both"/>
      </w:pPr>
      <w:r>
        <w:rPr>
          <w:rFonts w:ascii="Times New Roman"/>
          <w:b w:val="false"/>
          <w:i w:val="false"/>
          <w:color w:val="000000"/>
          <w:sz w:val="28"/>
        </w:rPr>
        <w:t>
      2) шығындар – 176 212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Аудандық бюджеттен ауылдық бюджетке берілетін субвенция мөлшері 2018 жылға 102 966 мың теңге.</w:t>
      </w:r>
    </w:p>
    <w:bookmarkEnd w:id="12"/>
    <w:bookmarkStart w:name="z14" w:id="13"/>
    <w:p>
      <w:pPr>
        <w:spacing w:after="0"/>
        <w:ind w:left="0"/>
        <w:jc w:val="both"/>
      </w:pPr>
      <w:r>
        <w:rPr>
          <w:rFonts w:ascii="Times New Roman"/>
          <w:b w:val="false"/>
          <w:i w:val="false"/>
          <w:color w:val="000000"/>
          <w:sz w:val="28"/>
        </w:rPr>
        <w:t>
      13. 2018-2020 жылдарға арналған Сайрам ауданы "Қарамұрт ауылдық округі әкімінің аппараты" мемлекеттік мекемесінің бюджеті тиісінше 16, 17 және 18 қосымшаларға сәйкес, оның ішінде 2018 жылға келесі көлемде бекітілсін:</w:t>
      </w:r>
    </w:p>
    <w:bookmarkEnd w:id="13"/>
    <w:p>
      <w:pPr>
        <w:spacing w:after="0"/>
        <w:ind w:left="0"/>
        <w:jc w:val="both"/>
      </w:pPr>
      <w:r>
        <w:rPr>
          <w:rFonts w:ascii="Times New Roman"/>
          <w:b w:val="false"/>
          <w:i w:val="false"/>
          <w:color w:val="000000"/>
          <w:sz w:val="28"/>
        </w:rPr>
        <w:t>
      1) кірістер – 72 777 мың теңге;</w:t>
      </w:r>
    </w:p>
    <w:p>
      <w:pPr>
        <w:spacing w:after="0"/>
        <w:ind w:left="0"/>
        <w:jc w:val="both"/>
      </w:pPr>
      <w:r>
        <w:rPr>
          <w:rFonts w:ascii="Times New Roman"/>
          <w:b w:val="false"/>
          <w:i w:val="false"/>
          <w:color w:val="000000"/>
          <w:sz w:val="28"/>
        </w:rPr>
        <w:t>
      салықтық түсімдер – 17 202 мың теңге;</w:t>
      </w:r>
    </w:p>
    <w:p>
      <w:pPr>
        <w:spacing w:after="0"/>
        <w:ind w:left="0"/>
        <w:jc w:val="both"/>
      </w:pPr>
      <w:r>
        <w:rPr>
          <w:rFonts w:ascii="Times New Roman"/>
          <w:b w:val="false"/>
          <w:i w:val="false"/>
          <w:color w:val="000000"/>
          <w:sz w:val="28"/>
        </w:rPr>
        <w:t>
      салықтық емес түсімдер – 590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54 985 мың теңге;</w:t>
      </w:r>
    </w:p>
    <w:p>
      <w:pPr>
        <w:spacing w:after="0"/>
        <w:ind w:left="0"/>
        <w:jc w:val="both"/>
      </w:pPr>
      <w:r>
        <w:rPr>
          <w:rFonts w:ascii="Times New Roman"/>
          <w:b w:val="false"/>
          <w:i w:val="false"/>
          <w:color w:val="000000"/>
          <w:sz w:val="28"/>
        </w:rPr>
        <w:t>
      2) шығындар – 72 777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Аудандық бюджеттен ауылдық бюджетке берілетін субвенция мөлшері 2018 жылға 45 689 мың теңге.</w:t>
      </w:r>
    </w:p>
    <w:bookmarkEnd w:id="14"/>
    <w:bookmarkStart w:name="z16" w:id="15"/>
    <w:p>
      <w:pPr>
        <w:spacing w:after="0"/>
        <w:ind w:left="0"/>
        <w:jc w:val="both"/>
      </w:pPr>
      <w:r>
        <w:rPr>
          <w:rFonts w:ascii="Times New Roman"/>
          <w:b w:val="false"/>
          <w:i w:val="false"/>
          <w:color w:val="000000"/>
          <w:sz w:val="28"/>
        </w:rPr>
        <w:t xml:space="preserve">
      15. 2018-2020 жылдарға арналған Сайрам ауданы "Қарасу ауылдық округі әкімінің аппараты" мемлекеттік мекемесінің бюджеті тиісінше №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2018 жылға келесі көлемде бекітілсін:</w:t>
      </w:r>
    </w:p>
    <w:bookmarkEnd w:id="15"/>
    <w:p>
      <w:pPr>
        <w:spacing w:after="0"/>
        <w:ind w:left="0"/>
        <w:jc w:val="both"/>
      </w:pPr>
      <w:r>
        <w:rPr>
          <w:rFonts w:ascii="Times New Roman"/>
          <w:b w:val="false"/>
          <w:i w:val="false"/>
          <w:color w:val="000000"/>
          <w:sz w:val="28"/>
        </w:rPr>
        <w:t>
      1) кірістер – 123 091 мың теңге;</w:t>
      </w:r>
    </w:p>
    <w:p>
      <w:pPr>
        <w:spacing w:after="0"/>
        <w:ind w:left="0"/>
        <w:jc w:val="both"/>
      </w:pPr>
      <w:r>
        <w:rPr>
          <w:rFonts w:ascii="Times New Roman"/>
          <w:b w:val="false"/>
          <w:i w:val="false"/>
          <w:color w:val="000000"/>
          <w:sz w:val="28"/>
        </w:rPr>
        <w:t>
      салықтық түсімдер – 87 386 мың теңге;</w:t>
      </w:r>
    </w:p>
    <w:p>
      <w:pPr>
        <w:spacing w:after="0"/>
        <w:ind w:left="0"/>
        <w:jc w:val="both"/>
      </w:pPr>
      <w:r>
        <w:rPr>
          <w:rFonts w:ascii="Times New Roman"/>
          <w:b w:val="false"/>
          <w:i w:val="false"/>
          <w:color w:val="000000"/>
          <w:sz w:val="28"/>
        </w:rPr>
        <w:t>
      салықтық емес түсімдер – 7 569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28 136 мың теңге;</w:t>
      </w:r>
    </w:p>
    <w:p>
      <w:pPr>
        <w:spacing w:after="0"/>
        <w:ind w:left="0"/>
        <w:jc w:val="both"/>
      </w:pPr>
      <w:r>
        <w:rPr>
          <w:rFonts w:ascii="Times New Roman"/>
          <w:b w:val="false"/>
          <w:i w:val="false"/>
          <w:color w:val="000000"/>
          <w:sz w:val="28"/>
        </w:rPr>
        <w:t>
      2) шығындар – 123 091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Аудандық бюджеттен ауылдық бюджетке берілетін субвенция мөлшері 2018 жылға 28 136 мың теңге.</w:t>
      </w:r>
    </w:p>
    <w:bookmarkEnd w:id="16"/>
    <w:bookmarkStart w:name="z18" w:id="17"/>
    <w:p>
      <w:pPr>
        <w:spacing w:after="0"/>
        <w:ind w:left="0"/>
        <w:jc w:val="both"/>
      </w:pPr>
      <w:r>
        <w:rPr>
          <w:rFonts w:ascii="Times New Roman"/>
          <w:b w:val="false"/>
          <w:i w:val="false"/>
          <w:color w:val="000000"/>
          <w:sz w:val="28"/>
        </w:rPr>
        <w:t>
      17. 2018-2020 жылдарға арналған Сайрам ауданы "Құтарыс ауылдық округі әкімінің аппараты" мемлекеттік мекемесінің бюджеті тиісінше 22, 23 және 24 қосымшаларға сәйкес, оның ішінде 2018 жылға келесі көлемде бекітілсін:</w:t>
      </w:r>
    </w:p>
    <w:bookmarkEnd w:id="17"/>
    <w:p>
      <w:pPr>
        <w:spacing w:after="0"/>
        <w:ind w:left="0"/>
        <w:jc w:val="both"/>
      </w:pPr>
      <w:r>
        <w:rPr>
          <w:rFonts w:ascii="Times New Roman"/>
          <w:b w:val="false"/>
          <w:i w:val="false"/>
          <w:color w:val="000000"/>
          <w:sz w:val="28"/>
        </w:rPr>
        <w:t>
      1) кірістер – 61 318 мың теңге;</w:t>
      </w:r>
    </w:p>
    <w:p>
      <w:pPr>
        <w:spacing w:after="0"/>
        <w:ind w:left="0"/>
        <w:jc w:val="both"/>
      </w:pPr>
      <w:r>
        <w:rPr>
          <w:rFonts w:ascii="Times New Roman"/>
          <w:b w:val="false"/>
          <w:i w:val="false"/>
          <w:color w:val="000000"/>
          <w:sz w:val="28"/>
        </w:rPr>
        <w:t>
      салықтық түсімдер – 6 571 мың теңге;</w:t>
      </w:r>
    </w:p>
    <w:p>
      <w:pPr>
        <w:spacing w:after="0"/>
        <w:ind w:left="0"/>
        <w:jc w:val="both"/>
      </w:pPr>
      <w:r>
        <w:rPr>
          <w:rFonts w:ascii="Times New Roman"/>
          <w:b w:val="false"/>
          <w:i w:val="false"/>
          <w:color w:val="000000"/>
          <w:sz w:val="28"/>
        </w:rPr>
        <w:t>
      салықтық емес түсімдер – 102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54 645 мың теңге;</w:t>
      </w:r>
    </w:p>
    <w:p>
      <w:pPr>
        <w:spacing w:after="0"/>
        <w:ind w:left="0"/>
        <w:jc w:val="both"/>
      </w:pPr>
      <w:r>
        <w:rPr>
          <w:rFonts w:ascii="Times New Roman"/>
          <w:b w:val="false"/>
          <w:i w:val="false"/>
          <w:color w:val="000000"/>
          <w:sz w:val="28"/>
        </w:rPr>
        <w:t>
      2) шығындар – 61 318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Аудандық бюджеттен ауылдық бюджетке берілетін субвенция мөлшері 2018 жылға 41 511 мың теңге.</w:t>
      </w:r>
    </w:p>
    <w:bookmarkEnd w:id="18"/>
    <w:bookmarkStart w:name="z20" w:id="19"/>
    <w:p>
      <w:pPr>
        <w:spacing w:after="0"/>
        <w:ind w:left="0"/>
        <w:jc w:val="both"/>
      </w:pPr>
      <w:r>
        <w:rPr>
          <w:rFonts w:ascii="Times New Roman"/>
          <w:b w:val="false"/>
          <w:i w:val="false"/>
          <w:color w:val="000000"/>
          <w:sz w:val="28"/>
        </w:rPr>
        <w:t xml:space="preserve">
      19. 2018-2020 жылдарға арналған Сайрам ауданы "Көлкент ауылдық округі әкімінің аппараты" мемлекеттік мекемесінің бюджеті тиісінше №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2018 жылға келесі көлемде бекітілсін:</w:t>
      </w:r>
    </w:p>
    <w:bookmarkEnd w:id="19"/>
    <w:p>
      <w:pPr>
        <w:spacing w:after="0"/>
        <w:ind w:left="0"/>
        <w:jc w:val="both"/>
      </w:pPr>
      <w:r>
        <w:rPr>
          <w:rFonts w:ascii="Times New Roman"/>
          <w:b w:val="false"/>
          <w:i w:val="false"/>
          <w:color w:val="000000"/>
          <w:sz w:val="28"/>
        </w:rPr>
        <w:t>
      1) кірістер – 124 323 мың теңге;</w:t>
      </w:r>
    </w:p>
    <w:p>
      <w:pPr>
        <w:spacing w:after="0"/>
        <w:ind w:left="0"/>
        <w:jc w:val="both"/>
      </w:pPr>
      <w:r>
        <w:rPr>
          <w:rFonts w:ascii="Times New Roman"/>
          <w:b w:val="false"/>
          <w:i w:val="false"/>
          <w:color w:val="000000"/>
          <w:sz w:val="28"/>
        </w:rPr>
        <w:t>
      салықтық түсімдер – 23 899 мың теңге;</w:t>
      </w:r>
    </w:p>
    <w:p>
      <w:pPr>
        <w:spacing w:after="0"/>
        <w:ind w:left="0"/>
        <w:jc w:val="both"/>
      </w:pPr>
      <w:r>
        <w:rPr>
          <w:rFonts w:ascii="Times New Roman"/>
          <w:b w:val="false"/>
          <w:i w:val="false"/>
          <w:color w:val="000000"/>
          <w:sz w:val="28"/>
        </w:rPr>
        <w:t>
      салықтық емес түсімдер – 828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99 596 мың теңге;</w:t>
      </w:r>
    </w:p>
    <w:p>
      <w:pPr>
        <w:spacing w:after="0"/>
        <w:ind w:left="0"/>
        <w:jc w:val="both"/>
      </w:pPr>
      <w:r>
        <w:rPr>
          <w:rFonts w:ascii="Times New Roman"/>
          <w:b w:val="false"/>
          <w:i w:val="false"/>
          <w:color w:val="000000"/>
          <w:sz w:val="28"/>
        </w:rPr>
        <w:t>
      2) шығындар – 124 323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Аудандық бюджеттен ауылдық бюджетке берілетін субвенция мөлшері 2018 жылға 92 209 мың теңге.</w:t>
      </w:r>
    </w:p>
    <w:bookmarkEnd w:id="20"/>
    <w:bookmarkStart w:name="z22" w:id="21"/>
    <w:p>
      <w:pPr>
        <w:spacing w:after="0"/>
        <w:ind w:left="0"/>
        <w:jc w:val="both"/>
      </w:pPr>
      <w:r>
        <w:rPr>
          <w:rFonts w:ascii="Times New Roman"/>
          <w:b w:val="false"/>
          <w:i w:val="false"/>
          <w:color w:val="000000"/>
          <w:sz w:val="28"/>
        </w:rPr>
        <w:t xml:space="preserve">
      21. 2018-2020 жылдарға арналған Сайрам ауданы "Манкент ауылдық округі әкімінің аппараты" мемлекеттік мекемесінің бюджеті тиісінше №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2018 жылға келесі көлемде бекітілсін:</w:t>
      </w:r>
    </w:p>
    <w:bookmarkEnd w:id="21"/>
    <w:p>
      <w:pPr>
        <w:spacing w:after="0"/>
        <w:ind w:left="0"/>
        <w:jc w:val="both"/>
      </w:pPr>
      <w:r>
        <w:rPr>
          <w:rFonts w:ascii="Times New Roman"/>
          <w:b w:val="false"/>
          <w:i w:val="false"/>
          <w:color w:val="000000"/>
          <w:sz w:val="28"/>
        </w:rPr>
        <w:t>
      1) кірістер – 102 938 мың теңге;</w:t>
      </w:r>
    </w:p>
    <w:p>
      <w:pPr>
        <w:spacing w:after="0"/>
        <w:ind w:left="0"/>
        <w:jc w:val="both"/>
      </w:pPr>
      <w:r>
        <w:rPr>
          <w:rFonts w:ascii="Times New Roman"/>
          <w:b w:val="false"/>
          <w:i w:val="false"/>
          <w:color w:val="000000"/>
          <w:sz w:val="28"/>
        </w:rPr>
        <w:t>
      салықтық түсімдер – 66 215 мың теңге;</w:t>
      </w:r>
    </w:p>
    <w:p>
      <w:pPr>
        <w:spacing w:after="0"/>
        <w:ind w:left="0"/>
        <w:jc w:val="both"/>
      </w:pPr>
      <w:r>
        <w:rPr>
          <w:rFonts w:ascii="Times New Roman"/>
          <w:b w:val="false"/>
          <w:i w:val="false"/>
          <w:color w:val="000000"/>
          <w:sz w:val="28"/>
        </w:rPr>
        <w:t>
      салықтық емес түсімдер – 35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36 688 мың теңге;</w:t>
      </w:r>
    </w:p>
    <w:p>
      <w:pPr>
        <w:spacing w:after="0"/>
        <w:ind w:left="0"/>
        <w:jc w:val="both"/>
      </w:pPr>
      <w:r>
        <w:rPr>
          <w:rFonts w:ascii="Times New Roman"/>
          <w:b w:val="false"/>
          <w:i w:val="false"/>
          <w:color w:val="000000"/>
          <w:sz w:val="28"/>
        </w:rPr>
        <w:t>
      2) шығындар – 102 938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Сайрам аудандық мәслихатының 10.12.2018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22. Аудандық бюджеттен ауылдық бюджетке берілетін субвенция мөлшері 2018 жылға 36 688 мың теңге.</w:t>
      </w:r>
    </w:p>
    <w:bookmarkEnd w:id="22"/>
    <w:bookmarkStart w:name="z24" w:id="23"/>
    <w:p>
      <w:pPr>
        <w:spacing w:after="0"/>
        <w:ind w:left="0"/>
        <w:jc w:val="both"/>
      </w:pPr>
      <w:r>
        <w:rPr>
          <w:rFonts w:ascii="Times New Roman"/>
          <w:b w:val="false"/>
          <w:i w:val="false"/>
          <w:color w:val="000000"/>
          <w:sz w:val="28"/>
        </w:rPr>
        <w:t xml:space="preserve">
      23.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ауылдық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23"/>
    <w:bookmarkStart w:name="z25" w:id="24"/>
    <w:p>
      <w:pPr>
        <w:spacing w:after="0"/>
        <w:ind w:left="0"/>
        <w:jc w:val="both"/>
      </w:pPr>
      <w:r>
        <w:rPr>
          <w:rFonts w:ascii="Times New Roman"/>
          <w:b w:val="false"/>
          <w:i w:val="false"/>
          <w:color w:val="000000"/>
          <w:sz w:val="28"/>
        </w:rPr>
        <w:t>
      24. "Сайрам аудандық мәслихат аппараты" мемлекеттік мекемесі Қазақстан Республикасының заңнамалық актілерінде белгіленген тәртіпте:</w:t>
      </w:r>
    </w:p>
    <w:bookmarkEnd w:id="2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26" w:id="25"/>
    <w:p>
      <w:pPr>
        <w:spacing w:after="0"/>
        <w:ind w:left="0"/>
        <w:jc w:val="both"/>
      </w:pPr>
      <w:r>
        <w:rPr>
          <w:rFonts w:ascii="Times New Roman"/>
          <w:b w:val="false"/>
          <w:i w:val="false"/>
          <w:color w:val="000000"/>
          <w:sz w:val="28"/>
        </w:rPr>
        <w:t>
      25. Осы шешім 2018 жылдың 1 қантарынан бастап қолданысқа енгізілсін.</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Г.Раимкулов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Ақсукент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8"/>
        <w:gridCol w:w="1169"/>
        <w:gridCol w:w="1188"/>
        <w:gridCol w:w="5892"/>
        <w:gridCol w:w="22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капиталдан түсетін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Ақсукент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Ақсукент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Ақбулақ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25"/>
        <w:gridCol w:w="1625"/>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Ақбулақ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Ақбулақ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Арыс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 әкімшісі</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Арыс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Жібек жолы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25"/>
        <w:gridCol w:w="1625"/>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Жібек жолы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Жібек жолы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Қайнарбулақ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Сайрам аудандық мәслихатының 27.09.2018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25"/>
        <w:gridCol w:w="1625"/>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14-қосымша</w:t>
            </w:r>
          </w:p>
        </w:tc>
      </w:tr>
    </w:tbl>
    <w:p>
      <w:pPr>
        <w:spacing w:after="0"/>
        <w:ind w:left="0"/>
        <w:jc w:val="left"/>
      </w:pPr>
      <w:r>
        <w:rPr>
          <w:rFonts w:ascii="Times New Roman"/>
          <w:b/>
          <w:i w:val="false"/>
          <w:color w:val="000000"/>
        </w:rPr>
        <w:t xml:space="preserve"> Қайнарбұлақ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15-қосымша</w:t>
            </w:r>
          </w:p>
        </w:tc>
      </w:tr>
    </w:tbl>
    <w:p>
      <w:pPr>
        <w:spacing w:after="0"/>
        <w:ind w:left="0"/>
        <w:jc w:val="left"/>
      </w:pPr>
      <w:r>
        <w:rPr>
          <w:rFonts w:ascii="Times New Roman"/>
          <w:b/>
          <w:i w:val="false"/>
          <w:color w:val="000000"/>
        </w:rPr>
        <w:t xml:space="preserve"> Қайнарбұлақ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Қарабұлақ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көлiк құралдарына салынатын салық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заңды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Қарабұлақ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18-қосымша</w:t>
            </w:r>
          </w:p>
        </w:tc>
      </w:tr>
    </w:tbl>
    <w:p>
      <w:pPr>
        <w:spacing w:after="0"/>
        <w:ind w:left="0"/>
        <w:jc w:val="left"/>
      </w:pPr>
      <w:r>
        <w:rPr>
          <w:rFonts w:ascii="Times New Roman"/>
          <w:b/>
          <w:i w:val="false"/>
          <w:color w:val="000000"/>
        </w:rPr>
        <w:t xml:space="preserve"> Қарабұлақ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Қарамұрт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Қарамұрт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21-қосымша</w:t>
            </w:r>
          </w:p>
        </w:tc>
      </w:tr>
    </w:tbl>
    <w:p>
      <w:pPr>
        <w:spacing w:after="0"/>
        <w:ind w:left="0"/>
        <w:jc w:val="left"/>
      </w:pPr>
      <w:r>
        <w:rPr>
          <w:rFonts w:ascii="Times New Roman"/>
          <w:b/>
          <w:i w:val="false"/>
          <w:color w:val="000000"/>
        </w:rPr>
        <w:t xml:space="preserve"> Қарамұрт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Қарасу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Қарасу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Қарасу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Құтарыс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15"/>
        <w:gridCol w:w="35"/>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26-қосымша</w:t>
            </w:r>
          </w:p>
        </w:tc>
      </w:tr>
    </w:tbl>
    <w:p>
      <w:pPr>
        <w:spacing w:after="0"/>
        <w:ind w:left="0"/>
        <w:jc w:val="left"/>
      </w:pPr>
      <w:r>
        <w:rPr>
          <w:rFonts w:ascii="Times New Roman"/>
          <w:b/>
          <w:i w:val="false"/>
          <w:color w:val="000000"/>
        </w:rPr>
        <w:t xml:space="preserve"> Құтарыс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Құтарыс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Көлкент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25"/>
        <w:gridCol w:w="1569"/>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29-қосымша</w:t>
            </w:r>
          </w:p>
        </w:tc>
      </w:tr>
    </w:tbl>
    <w:p>
      <w:pPr>
        <w:spacing w:after="0"/>
        <w:ind w:left="0"/>
        <w:jc w:val="left"/>
      </w:pPr>
      <w:r>
        <w:rPr>
          <w:rFonts w:ascii="Times New Roman"/>
          <w:b/>
          <w:i w:val="false"/>
          <w:color w:val="000000"/>
        </w:rPr>
        <w:t xml:space="preserve"> Көлкент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30-қосымша</w:t>
            </w:r>
          </w:p>
        </w:tc>
      </w:tr>
    </w:tbl>
    <w:p>
      <w:pPr>
        <w:spacing w:after="0"/>
        <w:ind w:left="0"/>
        <w:jc w:val="left"/>
      </w:pPr>
      <w:r>
        <w:rPr>
          <w:rFonts w:ascii="Times New Roman"/>
          <w:b/>
          <w:i w:val="false"/>
          <w:color w:val="000000"/>
        </w:rPr>
        <w:t xml:space="preserve"> Көлкент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Манкент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Сайрам аудандық мәслихатының 10.12.2018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32-қосымша</w:t>
            </w:r>
          </w:p>
        </w:tc>
      </w:tr>
    </w:tbl>
    <w:p>
      <w:pPr>
        <w:spacing w:after="0"/>
        <w:ind w:left="0"/>
        <w:jc w:val="left"/>
      </w:pPr>
      <w:r>
        <w:rPr>
          <w:rFonts w:ascii="Times New Roman"/>
          <w:b/>
          <w:i w:val="false"/>
          <w:color w:val="000000"/>
        </w:rPr>
        <w:t xml:space="preserve"> Манкент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w:t>
            </w:r>
            <w:r>
              <w:br/>
            </w:r>
            <w:r>
              <w:rPr>
                <w:rFonts w:ascii="Times New Roman"/>
                <w:b w:val="false"/>
                <w:i w:val="false"/>
                <w:color w:val="000000"/>
                <w:sz w:val="20"/>
              </w:rPr>
              <w:t>Iшкi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33-қосымша</w:t>
            </w:r>
          </w:p>
        </w:tc>
      </w:tr>
    </w:tbl>
    <w:p>
      <w:pPr>
        <w:spacing w:after="0"/>
        <w:ind w:left="0"/>
        <w:jc w:val="left"/>
      </w:pPr>
      <w:r>
        <w:rPr>
          <w:rFonts w:ascii="Times New Roman"/>
          <w:b/>
          <w:i w:val="false"/>
          <w:color w:val="000000"/>
        </w:rPr>
        <w:t xml:space="preserve"> Манкент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