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8c7b" w14:textId="0938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2017 жылғы 31 наурыздағы № 10-114-VI шешiмi. Оңтүстiк Қазақстан облысының Әдiлет департаментiнде 2017 жылғы 31 наурызда № 4006 болып тiркелдi. 2018 жылдың 1 қаңтарына дейін қолданыста болды</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2017 жылғы 10 наурыздағы № 1360 мәлімдемесіне сәйкес, Сарыағаш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2017 жылы көтерме жәрдемақы және тұрғын үй сатып алу немесе салу үшін бюджеттік кредит берілсін.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Ж.Абдибаев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