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a435" w14:textId="c73a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2016 жылғы 23 желтоқсандағы № 8-72-VI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Сарыағаш аудандық мәслихатының 2017 жылғы 18 сәуірдегі № 11-120-VI шешiмi. Оңтүстiк Қазақстан облысының Әдiлет департаментiнде 2017 жылғы 20 сәуірде № 4067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мәслихаттың 2017 жылғы 30 наурыздағы № 11/109-VI "Оңтүстік Қазақстан облыстық мәслихатының 2016 жылғы 9 желтоқсандағы № 8/74-VI "2017-2019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Нормативтік құқықтық актілерді мемлекеттік тіркеу тізілімінде № 4007 тіркелген шешіміне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2016 жылғы 23 желтоқсандағы № 8-72-VI "2017-2019 жылдарға арналған аудандық бюджет туралы" (Нормативтік құқықтық актілерді мемлекеттік тіркеу тізілімінде № 3951 тіркелген, 2017 жылғы 20 қаңтарда "Сарыағаш"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Сарыағаш ауданының 2017-2019 жылдарға арналған аудандық бюджеті 1, 2 және 3 - 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52 812 756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3 763 758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51 657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46 575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48 950 766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52 973 857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92 218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119 123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26 905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-253 319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қаржыландыру–253 319 мың теңге,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119 123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26 905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- 161 101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Давлетяров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11-120-VI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52 812 756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3 763 758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1 938 383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1 657 394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 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 да 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 (мүдделер)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 қаржыландырылатын, сондай-ақ Қазақстан Республикасы Ұлттық Банкінің бюджетінен (шығыстар сметасынан) ұсталатын және қаржыландырылатын мемлекеттік мекемелер салатын айыппұлдар, өсімпұлдар, санкциялар, өндіріп 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48 950 766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48 950 766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48 950 766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4888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52 973 857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952 489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34 640 603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5 709 312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5 388 971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5 384 992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27 455 918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16 322 393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16 149 155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11 108 012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11 108 012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1 475 373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1 475 373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897 474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3 680 325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2 425 998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2 409 960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1 716 625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5 542 874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2 669 848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мұқтажы үшін жер участкелерін алу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2 323 334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2 039 498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2 024 498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1 307 691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432 833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3 913 956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3 913 956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3 913 956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3 913 956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1 066 422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заңнамасымен қарастырылған жағдайларда жалпы сипаттағы трансферттерді қайтару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-253 319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11-120-VI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4"/>
        <w:gridCol w:w="782"/>
        <w:gridCol w:w="5269"/>
        <w:gridCol w:w="4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57 371 816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3 863 278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2 094 208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1 777 534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 де салықтық емес 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53 444 986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53 444 986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53 444 986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4888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57 371 816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30 762 772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23 000 402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18 285 170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18 129 262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4 715 232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4 715 232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1 835 891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1 263 061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17 562 972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908 462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16 580 341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16 580 341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10 096 269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6 327 405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3 135 108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3 135 108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3 135 108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3 135 108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11-120-VI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4"/>
        <w:gridCol w:w="782"/>
        <w:gridCol w:w="5269"/>
        <w:gridCol w:w="4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54 366 005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4 042 059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707 133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707 133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2 238 179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1 901 734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283 756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213 678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 салықтық емес 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50 257 345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50 257 345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50 257 345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4888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54 366 005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910 868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29 336 761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5 589 816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21 141 591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18 742 150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18 585 989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2 605 354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2 605 354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1 944 668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1 821 133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1 262 263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14 635 874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13 664 723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13 664 723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1 128 271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3 736 052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897 003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4 441 077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4 441 077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4 441 077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4 441 077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519 336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11-120-VI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әрбір аудандық маңызы бар қаланың, кенттің және ауылдық округтердiң бюджеттiк бағдарламалары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662"/>
        <w:gridCol w:w="3989"/>
        <w:gridCol w:w="3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317 936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Құркелес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Дербісек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Қапланбек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389 249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кенті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Әлімтау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Бірлесу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452 554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Ұшқын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196 355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Біртілек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ауылдық округі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қала әкімі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1 273 532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1 273 532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1 273 532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1 269 553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11-120-VI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жергілікті өзін-өзі басқару органдарына берілетін трансферттердің аудандық маңызы бар қалалар, ауылдар, кенттер, ауылдық округтер арасында бөліну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7"/>
        <w:gridCol w:w="3033"/>
        <w:gridCol w:w="6700"/>
      </w:tblGrid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теңгеде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Құркелес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Дербісек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Ақжар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Қапланбек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поселкелік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Әлімтау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Бірлесу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Ұшқын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Бозай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Біртілек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ауылдық округі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қала әкімі аппараты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210 246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