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7343" w14:textId="3237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2017 жылғы 30 маусымдағы № 12-143-VI шешiмi. Оңтүстiк Қазақстан облысының Әдiлет департаментiнде 2017 жылғы 11 шілдеде № 4139 болып тiркелдi. Күші жойылды - Оңтүстiк Қазақстан облысы Сарыағаш аудандық мәслихатының 2018 жылғы 8 маусымдағы № 22-242-VI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Сарыағаш аудандық мәслихатының 08.06.2018 № 22-242-VI (алғашқы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