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d7bd" w14:textId="ea1d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2016 жылғы 23 желтоқсандағы № 8-72-VI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аудандық мәслихатының 2017 жылғы 30 маусымдағы № 12-125-VI шешiмi. Оңтүстiк Қазақстан облысының Әдiлет департаментiнде 2017 жылғы 12 шілдеде № 4142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2017 жылғы 27 маусымдағы № 13/143-VI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4132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2016 жылғы 23 желтоқсандағы № 8-72-VI "2017-2019 жылдарға арналған аудандық бюджет туралы" (Нормативтік құқықтық актілерді мемлекеттік тіркеу тізілімінде № 3951 тіркелген, 2017 жылғы 20 қаңтарда "Сарыағаш" газетінде және 2017 жылғы 17 қаңтарда Қазахстан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2017-2019 жылдарға арналған аудандық бюджеті 1, 2 және 3 -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52 097 957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3 910 115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48 029 497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52 259 058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92 218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119 123 мың теңге; бюджеттік кредиттерді өтеу – 26 905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-253 319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қаржыландыру–253 319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119 123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- 161 101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жылы облыстық бюджетке аудандық бюджеттен жеке табыс салығы 44,8 пайыз және әлеуметтік салықтан 50 пайыз мөлшерінде бөлу нормативі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12-125-VI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52 097 957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 (мүдделер)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52 259 058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34 342 609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16 265 865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16 092 627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10 690 586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10 690 586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12-125-VI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5269"/>
        <w:gridCol w:w="4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17 532 972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12-125-VI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053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Ақжар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Бозай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