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a4a2" w14:textId="80ca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2016 жылғы 23 желтоқсандағы № 8-72-VI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аудандық мәслихатының 2017 жылғы 22 қыркүйектегі № 14-155-VI шешiмi. Оңтүстiк Қазақстан облысының Әдiлет департаментiнде 2017 жылғы 27 қыркүйекте № 4218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2016 жылғы 23 желтоқсандағы № 8-72-VI "2017-2019 жылдарға арналған аудандық бюджет туралы" (Нормативтік құқықтық актілерді мемлекеттік тіркеу тізілімінде № 3951 тіркелген, 2017 жылғы 20 қаңтарда "Сарыағаш" газетінде және 2017 жылғы 17 қаңтарда Қазахстан Республикасының нормативтік құқықтық актілерін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2017-2019 жылдарға арналған аудандық бюджеті 1, 2 және 3 -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52 097 957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3 910 115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89 331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69 014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48 029 497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52 259 058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92 218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119 123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-253 319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253 319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119 123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161 101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қырқүйектегі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6613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52 097 957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3 910 115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981 190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1 998 933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1 657 594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 (мүдделер)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 салатын айыппұлдар, өсімпұлдар, санкциялар, өндіріп 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34 295 883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26 998 789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16 104 999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мұқтажы үшін жер участкелерін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заңнамасымен қарастырылған жағдайларда жалпы сипаттағы трансферттерді қайтару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қырқүйектегі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5269"/>
        <w:gridCol w:w="4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3 863 278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2 094 208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 құжаттар бергені үшін алынатын міндетті төлемдер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 де салықтық емес 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53 697 357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888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57 624 187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30 962 772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5 608 332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23 200 402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17 421 001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16 478 745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9 994 673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қырқүйектегі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14-155-VI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8-72-VI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053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691 550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289 312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Ақжар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Бірлесу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Бозай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 әкімі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1 278 204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