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23b1" w14:textId="2e92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2016 жылғы 23 желтоқсандағы № 45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аудандық мәслихатының 2017 жылғы 31 наурыздағы № 79 шешiмi. Оңтүстiк Қазақстан облысының Әдiлет департаментiнде 2017 жылғы 7 сәуірде № 4021 болып тiркелдi. 2018 жылдың 1 қаңтарына дейiн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2016 жылғы 23 желтоқсандағы № 45 "2017-2019 жылдарға арналған аудандық бюджет туралы" (Нормативтік құқықтық актілерді мемлекеттік тіркеу тізілімінде № 3940 тіркелген, 2017 жылдың 11 қаңтардағы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2017-2019 жылдарға арналған аудандық бюджеті тиісінше 1, 6 қосымшаларына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- 11 243 684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- 5 484 406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5 737 269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- 11 403 963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-23 617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- 183 896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183 896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- 34 035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158 911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74"/>
        <w:gridCol w:w="5239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11 243 684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5 484 406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1 660 631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1 660 631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1 382 415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1 382 415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2 370 317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2 241 085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12 179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115 401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58 472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4 975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34 292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19 205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12 571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12 571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14 467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2 723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2 675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11 744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6 072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5 737 269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5 737 269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5 737 269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1113"/>
        <w:gridCol w:w="1113"/>
        <w:gridCol w:w="5565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Шығындар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11 403 963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1 313 805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5 985 920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5 966 846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5 862 179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қаматамасыз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(немесе)салу,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бюджетте әрбір ауылдық округтері мен кенттердің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645"/>
        <w:gridCol w:w="1359"/>
        <w:gridCol w:w="1359"/>
        <w:gridCol w:w="141"/>
        <w:gridCol w:w="5006"/>
        <w:gridCol w:w="27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 (мың теңге)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білім беру тапсырысын іске асыруға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Барлыгы: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969"/>
        <w:gridCol w:w="969"/>
        <w:gridCol w:w="969"/>
        <w:gridCol w:w="1136"/>
        <w:gridCol w:w="969"/>
        <w:gridCol w:w="970"/>
        <w:gridCol w:w="970"/>
        <w:gridCol w:w="970"/>
        <w:gridCol w:w="970"/>
        <w:gridCol w:w="1136"/>
        <w:gridCol w:w="113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мен кенттер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қорған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Қарағұр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