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585a" w14:textId="e195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әкiмдiгiнiң 2016 жылғы 9 қыркүйектегi № 324 "Созақ ауданы аумағындағы көшпелi сауданы жүзеге асыру үшiн арнайы орындарды белгiлеу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2017 жылғы 28 шілдедегі № 180 қаулысы. Оңтүстiк Қазақстан облысының Әдiлет департаментiнде 2017 жылғы 11 тамызда № 4188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әкiмдiгiнiң 2016 жылғы 9 қыркүйектегi № 324 "Созақ ауданы аумағындағы көшпелi сауданы жүзеге асыру үшiн арнайы орындарды белгiлеу туралы" (Нормативтік құқықтық актілерді мемлекеттік тіркеу тізілімінде 2016 жылғы 4 қазанда № 3858 болып тіркелген, 2016 жылғы 08 қазандағы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Созақ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Созақ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Б.Әлмағанбетке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