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bfa9" w14:textId="e89b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2016 жылғы 23 желтоқсандағы № 45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Созақ аудандық мәслихатының 2017 жылғы 27 қыркүйектегі № 102 шешiмi. Оңтүстiк Қазақстан облысының Әдiлет департаментiнде 2017 жылғы 3 қазанда № 4224 болып тiркелдi. 2018 жылдың 1 қаңтарына дейiн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мәслихатының 2016 жылғы 23 желтоқсандағы № 45 "2017-2019 жылдарға арналған аудандық бюджет туралы" (Нормативтік құқықтық актілерді мемлекеттік тіркеу тізілімінде № 3940 тіркелген, 2017 жылдың 11 қаңтардағы "Созақ үні" газетінде және 2017 жылғы 11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Созақ ауданының 2017-2019 жылдарға арналған аудандық бюджеті тиісінше 1, 6 қосымшаларына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- 12 173 662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- 6 311 986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- 14 429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- 47 534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- 5 799 713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- 12 333 941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-23 596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34 035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- 183 875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183 875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- 34 035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9 071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158 911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338"/>
        <w:gridCol w:w="353"/>
        <w:gridCol w:w="6079"/>
        <w:gridCol w:w="37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12 173 662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6 311 986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1 660 631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1 660 631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1 382 415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1 382 415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3 202 301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3 067 079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18 666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115 401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1 155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50 618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4 600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27 966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18 052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3 450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12 571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12 571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14 429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2 283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54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2 229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402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402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11 744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11 744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47 534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47 534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47 534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47 534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5 799 713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5 799 713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5 799 713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819"/>
        <w:gridCol w:w="1113"/>
        <w:gridCol w:w="1113"/>
        <w:gridCol w:w="2732"/>
        <w:gridCol w:w="2833"/>
        <w:gridCol w:w="28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12 333 941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күрделі шығыстары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саясатты, қалыптастыру мен дамыту, мемлекеттік жоспарлау ауданның (областық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күрделі шығыстары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объектілерін дамыту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 басқа да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7 992 340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1 412 310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1 320 957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білім беру тапсырысын іске асыруға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1 320 957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6 137 215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6 063 833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5 958 130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күрделі шығыстары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қамқорынлығынсыз қалған баланы (балаларды)асырап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берілетін баланы (балаларды) асырап бағу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 қызмет көрсетуін, жеке көмекшілердің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қаматамасыз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854 848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(немесе)салу, реконструкциялау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коммуниациялық инфрақұрылымды жобалау, дамыту және (немесе) жайластыру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642 897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843 239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843 239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843 239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елді-мекендердің көшелерін күрделі және орташа жөндеу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-23 596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операциялар бойынша сальдо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Бюджет тапшылығы (профициті)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Бюджет тапшылығын қаржыландыру (профицитін пайдалану)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Ерекшелiгi Атауы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жергілікті атқарушы органы алатын қарыздар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Ерекшелiгi Атауы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органның жоғары тұрған бюджет алдындағы борышын өтеу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бюджетте әрбір ауылдық округтері мен кенттердің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645"/>
        <w:gridCol w:w="1359"/>
        <w:gridCol w:w="1359"/>
        <w:gridCol w:w="141"/>
        <w:gridCol w:w="5006"/>
        <w:gridCol w:w="27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сомасы (мың теңге)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332693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332693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332693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1320957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1320957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1320957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білім беру тапсырысын іске асыруға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1320957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Барлыгы: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956"/>
        <w:gridCol w:w="1120"/>
        <w:gridCol w:w="956"/>
        <w:gridCol w:w="1121"/>
        <w:gridCol w:w="956"/>
        <w:gridCol w:w="957"/>
        <w:gridCol w:w="957"/>
        <w:gridCol w:w="957"/>
        <w:gridCol w:w="957"/>
        <w:gridCol w:w="1121"/>
        <w:gridCol w:w="112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 мен кенттер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 қорған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төбе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Құмкент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Сызған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Қарағұр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24608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