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d7f8d" w14:textId="56d7f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аудандық мәслихатының 2016 жылғы 23 желтоқсандағы № 45 "2017-2019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Созақ аудандық мәслихатының 2017 жылғы 29 қарашадағы № 119 шешiмi. Оңтүстiк Қазақстан облысының Әдiлет департаментiнде 2017 жылғы 5 желтоқсанда № 4290 болып тiркелдi. 2018 жылдың 1 қаңтарына дейiн қолданыста болды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Созақ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Созақ аудандық мәслихатының 2016 жылғы 23 желтоқсандағы № 45 "2017-2019 жылдарға арналған аудандық бюджет туралы" (Нормативтік құқықтық актілерді мемлекеттік тіркеу тізілімінде № 3940 тіркелген, 2017 жылдың 11 қаңтардағы "Созақ үні" газетінде және 2017 жылғы 11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Созақ ауданының 2017-2019 жылдарға арналған аудандық бюджеті тиісінше 1, 6 қосымшаларына сәйкес, оның ішінде 2017 жылға мынадай көлемде бекітілсін:</w:t>
      </w:r>
    </w:p>
    <w:p>
      <w:pPr>
        <w:spacing w:after="0"/>
        <w:ind w:left="0"/>
        <w:jc w:val="both"/>
      </w:pPr>
      <w:r>
        <w:rPr>
          <w:rFonts w:ascii="Times New Roman"/>
          <w:b w:val="false"/>
          <w:i w:val="false"/>
          <w:color w:val="000000"/>
          <w:sz w:val="28"/>
        </w:rPr>
        <w:t>
      1) кірістер - 12 236 151 мың теңге, оның ішінде:</w:t>
      </w:r>
    </w:p>
    <w:p>
      <w:pPr>
        <w:spacing w:after="0"/>
        <w:ind w:left="0"/>
        <w:jc w:val="both"/>
      </w:pPr>
      <w:r>
        <w:rPr>
          <w:rFonts w:ascii="Times New Roman"/>
          <w:b w:val="false"/>
          <w:i w:val="false"/>
          <w:color w:val="000000"/>
          <w:sz w:val="28"/>
        </w:rPr>
        <w:t>
      салықтық түсімдер - 6 453 130 мың теңге;</w:t>
      </w:r>
    </w:p>
    <w:p>
      <w:pPr>
        <w:spacing w:after="0"/>
        <w:ind w:left="0"/>
        <w:jc w:val="both"/>
      </w:pPr>
      <w:r>
        <w:rPr>
          <w:rFonts w:ascii="Times New Roman"/>
          <w:b w:val="false"/>
          <w:i w:val="false"/>
          <w:color w:val="000000"/>
          <w:sz w:val="28"/>
        </w:rPr>
        <w:t>
      салықтық емес түсімдер – 4 012 мың теңге;</w:t>
      </w:r>
    </w:p>
    <w:p>
      <w:pPr>
        <w:spacing w:after="0"/>
        <w:ind w:left="0"/>
        <w:jc w:val="both"/>
      </w:pPr>
      <w:r>
        <w:rPr>
          <w:rFonts w:ascii="Times New Roman"/>
          <w:b w:val="false"/>
          <w:i w:val="false"/>
          <w:color w:val="000000"/>
          <w:sz w:val="28"/>
        </w:rPr>
        <w:t>
      негізгі капиталды сатудан түсетін түсімдер - 47 534 мың теңге;</w:t>
      </w:r>
    </w:p>
    <w:p>
      <w:pPr>
        <w:spacing w:after="0"/>
        <w:ind w:left="0"/>
        <w:jc w:val="both"/>
      </w:pPr>
      <w:r>
        <w:rPr>
          <w:rFonts w:ascii="Times New Roman"/>
          <w:b w:val="false"/>
          <w:i w:val="false"/>
          <w:color w:val="000000"/>
          <w:sz w:val="28"/>
        </w:rPr>
        <w:t>
      трансферттер түсімі - 5 731 475 мың теңге;</w:t>
      </w:r>
    </w:p>
    <w:p>
      <w:pPr>
        <w:spacing w:after="0"/>
        <w:ind w:left="0"/>
        <w:jc w:val="both"/>
      </w:pPr>
      <w:r>
        <w:rPr>
          <w:rFonts w:ascii="Times New Roman"/>
          <w:b w:val="false"/>
          <w:i w:val="false"/>
          <w:color w:val="000000"/>
          <w:sz w:val="28"/>
        </w:rPr>
        <w:t>
      2) шығындар - 12 396 374 мың теңге;</w:t>
      </w:r>
    </w:p>
    <w:p>
      <w:pPr>
        <w:spacing w:after="0"/>
        <w:ind w:left="0"/>
        <w:jc w:val="both"/>
      </w:pPr>
      <w:r>
        <w:rPr>
          <w:rFonts w:ascii="Times New Roman"/>
          <w:b w:val="false"/>
          <w:i w:val="false"/>
          <w:color w:val="000000"/>
          <w:sz w:val="28"/>
        </w:rPr>
        <w:t>
      3) таза бюджеттік кредиттеу – -23 652 мың теңге, оның ішінде:</w:t>
      </w:r>
    </w:p>
    <w:p>
      <w:pPr>
        <w:spacing w:after="0"/>
        <w:ind w:left="0"/>
        <w:jc w:val="both"/>
      </w:pPr>
      <w:r>
        <w:rPr>
          <w:rFonts w:ascii="Times New Roman"/>
          <w:b w:val="false"/>
          <w:i w:val="false"/>
          <w:color w:val="000000"/>
          <w:sz w:val="28"/>
        </w:rPr>
        <w:t>
      бюджеттік кредиттер – 34 035 мың теңге;</w:t>
      </w:r>
    </w:p>
    <w:p>
      <w:pPr>
        <w:spacing w:after="0"/>
        <w:ind w:left="0"/>
        <w:jc w:val="both"/>
      </w:pPr>
      <w:r>
        <w:rPr>
          <w:rFonts w:ascii="Times New Roman"/>
          <w:b w:val="false"/>
          <w:i w:val="false"/>
          <w:color w:val="000000"/>
          <w:sz w:val="28"/>
        </w:rPr>
        <w:t>
      бюджеттік кредиттерді өтеу – 10 383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- 183 875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183 875 мың теңге, оның ішінде:</w:t>
      </w:r>
    </w:p>
    <w:p>
      <w:pPr>
        <w:spacing w:after="0"/>
        <w:ind w:left="0"/>
        <w:jc w:val="both"/>
      </w:pPr>
      <w:r>
        <w:rPr>
          <w:rFonts w:ascii="Times New Roman"/>
          <w:b w:val="false"/>
          <w:i w:val="false"/>
          <w:color w:val="000000"/>
          <w:sz w:val="28"/>
        </w:rPr>
        <w:t>
      қарыздар түсімі - 34 035 мың теңге;</w:t>
      </w:r>
    </w:p>
    <w:p>
      <w:pPr>
        <w:spacing w:after="0"/>
        <w:ind w:left="0"/>
        <w:jc w:val="both"/>
      </w:pPr>
      <w:r>
        <w:rPr>
          <w:rFonts w:ascii="Times New Roman"/>
          <w:b w:val="false"/>
          <w:i w:val="false"/>
          <w:color w:val="000000"/>
          <w:sz w:val="28"/>
        </w:rPr>
        <w:t>
      қарыздарды өтеу – 9 071 мың теңге;</w:t>
      </w:r>
    </w:p>
    <w:p>
      <w:pPr>
        <w:spacing w:after="0"/>
        <w:ind w:left="0"/>
        <w:jc w:val="both"/>
      </w:pPr>
      <w:r>
        <w:rPr>
          <w:rFonts w:ascii="Times New Roman"/>
          <w:b w:val="false"/>
          <w:i w:val="false"/>
          <w:color w:val="000000"/>
          <w:sz w:val="28"/>
        </w:rPr>
        <w:t>
      бюджет қаражатының пайдаланылатын қалдықтары – 158 911 мың теңге.".</w:t>
      </w:r>
    </w:p>
    <w:bookmarkStart w:name="z4" w:id="2"/>
    <w:p>
      <w:pPr>
        <w:spacing w:after="0"/>
        <w:ind w:left="0"/>
        <w:jc w:val="both"/>
      </w:pPr>
      <w:r>
        <w:rPr>
          <w:rFonts w:ascii="Times New Roman"/>
          <w:b w:val="false"/>
          <w:i w:val="false"/>
          <w:color w:val="000000"/>
          <w:sz w:val="28"/>
        </w:rPr>
        <w:t>
      2. 2017 жылы төлем көзінен салық салынатын табыстардан ұсталатын жеке табыс салығы облыстық бюджетке 50 пайыз және әлеуметтік салықтан 50 пайыз мөлшерінде бөлу нормативтері белгіленсін.</w:t>
      </w:r>
    </w:p>
    <w:bookmarkEnd w:id="2"/>
    <w:bookmarkStart w:name="z5"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 қосымшаларына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3. "Созақ аудандық мәслихат аппараты" мемлекеттік мекемесі Қазақстан Республикасының заңнамалық актілерінде белгіленген тәртіпте:</w:t>
      </w:r>
    </w:p>
    <w:bookmarkEnd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Созақ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Созақ аудандық мәслихаттың интернет-ресурсына орналастыруын қамтамасыз етсін.</w:t>
      </w:r>
    </w:p>
    <w:bookmarkStart w:name="z7" w:id="5"/>
    <w:p>
      <w:pPr>
        <w:spacing w:after="0"/>
        <w:ind w:left="0"/>
        <w:jc w:val="both"/>
      </w:pPr>
      <w:r>
        <w:rPr>
          <w:rFonts w:ascii="Times New Roman"/>
          <w:b w:val="false"/>
          <w:i w:val="false"/>
          <w:color w:val="000000"/>
          <w:sz w:val="28"/>
        </w:rPr>
        <w:t>
      4. Осы шешім 2017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І.Омар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Б.Байғараев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45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2017 жылғы 29 қарашадағы</w:t>
            </w:r>
            <w:r>
              <w:br/>
            </w:r>
            <w:r>
              <w:rPr>
                <w:rFonts w:ascii="Times New Roman"/>
                <w:b w:val="false"/>
                <w:i w:val="false"/>
                <w:color w:val="000000"/>
                <w:sz w:val="20"/>
              </w:rPr>
              <w:t>№ 119 шешіміне 1 қосымша</w:t>
            </w:r>
          </w:p>
        </w:tc>
      </w:tr>
    </w:tbl>
    <w:p>
      <w:pPr>
        <w:spacing w:after="0"/>
        <w:ind w:left="0"/>
        <w:jc w:val="left"/>
      </w:pPr>
      <w:r>
        <w:rPr>
          <w:rFonts w:ascii="Times New Roman"/>
          <w:b/>
          <w:i w:val="false"/>
          <w:color w:val="000000"/>
        </w:rPr>
        <w:t xml:space="preserve"> 2017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344"/>
        <w:gridCol w:w="358"/>
        <w:gridCol w:w="5980"/>
        <w:gridCol w:w="38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3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12 236 151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6 453 130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1 686 889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1 686 889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1 388 088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1 388 088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3 322 184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3 193 462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12 166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115 401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1 155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44 448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4 430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27 966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12 052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3 450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8 071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8 071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4 012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2 283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бөлігіндегі түсімдер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2 229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402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402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1 327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1 327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47 534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47 534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47 534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47 534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5 731 475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5 731 475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5 731 475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2"/>
        <w:gridCol w:w="244"/>
        <w:gridCol w:w="766"/>
        <w:gridCol w:w="8"/>
        <w:gridCol w:w="1053"/>
        <w:gridCol w:w="1053"/>
        <w:gridCol w:w="5682"/>
        <w:gridCol w:w="271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12 396 374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633 176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522 777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37 995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138 793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123 123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345 989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339 968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110 399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58 590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органдардың күрделі шығыстары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38 809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 қалыптастыру мен дамыту, мемлекеттік жоспарлау ауданның (областық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38 082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органдардың күрделі шығыстары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органдардың объектілерін дамыту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 ақ мемлекеттік өртке қарсы қызмет органдары құрылмаған елді мекендерде өрттердің алдын алу және оларды сөндіру жөніндегі іс-шаралар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 басқа да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жүрісі қауiпсiздiгін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8 098 312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1 527 905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1 436 552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білім беру ұйымдарында білім беру тапсырысын іске асыруға</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1 436 552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91 353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91 353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6 147 787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6 085 710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5 979 788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105 922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62 077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62 077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422 620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422 620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мекемелері үшiн оқулықтар мен оқу-әдістемелік кешендерді сатып алу және жеткiзу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213 466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органдардың күрделі шығыстары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қамқорынлығынсыз қалған баланы (балаларды)асырап алғаны үшін Қазақстан азаматтарына біржолғы ақша қаражатын төлеуге арналған төлемдер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181 691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737 320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251 039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250 231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85 679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164 552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берілетін баланы (балаларды) асырап бағу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408 953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404 736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127 277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26 078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61 584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72 684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қызмет көрсетуін, жеке көмекшілердің қызмет көрсету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қаматамасыз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33 527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77 328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77 328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70 052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883 062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165 933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89 433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(немесе)салу, реконструкциялау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 коммуниациялық инфрақұрылымды жобалау, дамыту және (немесе) жайластыру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66 584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410 054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240 471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206 982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27 153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169 583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167 583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307 075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307 075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94 211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200 864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651 327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233 157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209 876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209 876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239 170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239 170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208 303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101 802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82 247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70 622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кеңістiкті ұйымдастыру жөніндегі өзгеде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77 198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62 774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iске асыру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41 117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273 551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263 237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34 113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34 113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192 621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24 689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 жөніндегі іс-шараларды жүргізу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124 435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шарушылығы және жер қатынастары саласындағы мемлекеттік саясатты іске асыру жөніндегі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35 226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басқада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61 080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61 080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29 442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31 638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735 661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735 661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735 661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474 653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автомобиль жолдарын және елді-мекендердің көшелерін күрделі және орташа жөндеу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261 008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83 558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32 895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32 895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32 258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50 663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50 114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50 114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192 980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192 980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192 980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181 602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трансферттер есебінен республикалық бюджеттен бөлінген пайдаланылмаған (түгел пайдаланылмаған) нысаналы трансферттердің сомасын қайтару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-23 652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Ерекшелiгi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жергілікті бюджеттен 2005 жылға дейін берілген бюджеттік кредиттерді өтеу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-183 875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Ерекшелiгi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жергілікті атқарушы органы алатын қарыздар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Ерекшелiгi Атауы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Ерекшелiгi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пайдаланатын қалдықтары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158 911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45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2017 жылғы 29 қарашадағы</w:t>
            </w:r>
            <w:r>
              <w:br/>
            </w:r>
            <w:r>
              <w:rPr>
                <w:rFonts w:ascii="Times New Roman"/>
                <w:b w:val="false"/>
                <w:i w:val="false"/>
                <w:color w:val="000000"/>
                <w:sz w:val="20"/>
              </w:rPr>
              <w:t>№ 119 шешіміне 6 қосымша</w:t>
            </w:r>
          </w:p>
        </w:tc>
      </w:tr>
    </w:tbl>
    <w:p>
      <w:pPr>
        <w:spacing w:after="0"/>
        <w:ind w:left="0"/>
        <w:jc w:val="left"/>
      </w:pPr>
      <w:r>
        <w:rPr>
          <w:rFonts w:ascii="Times New Roman"/>
          <w:b/>
          <w:i w:val="false"/>
          <w:color w:val="000000"/>
        </w:rPr>
        <w:t xml:space="preserve"> 2017 жылға арналған аудандық бюджетте әрбір ауылдық округтері мен кенттердің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645"/>
        <w:gridCol w:w="1359"/>
        <w:gridCol w:w="1359"/>
        <w:gridCol w:w="141"/>
        <w:gridCol w:w="5006"/>
        <w:gridCol w:w="279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 (мың теңге)</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Жалпы сипаттағы мемлекеттiк қызметтер көрсету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345989</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345989</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345989</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339968</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1435952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дейiнгi тәрбие және оқыту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1435952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1435952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білім беру ұйымдарында білім беру тапсырысын іске асыруға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1435952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аул (село), ауылдық (селолық) округ әкімінің аппараты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Барлыгы: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1786158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0"/>
        <w:gridCol w:w="956"/>
        <w:gridCol w:w="1120"/>
        <w:gridCol w:w="956"/>
        <w:gridCol w:w="1121"/>
        <w:gridCol w:w="956"/>
        <w:gridCol w:w="957"/>
        <w:gridCol w:w="957"/>
        <w:gridCol w:w="957"/>
        <w:gridCol w:w="957"/>
        <w:gridCol w:w="1121"/>
        <w:gridCol w:w="1122"/>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 мен кенттер</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 қорған</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төбе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Құмкент</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Қарағұр</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Жуантөбе</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Таукент</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Қыземшек</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26182</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26182</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26182</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25838</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389305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93798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211715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177010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389305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93798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211715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177010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389305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93798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211715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177010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389305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93798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211715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177010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435619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126867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243342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86966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52373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281830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204074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