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6f74" w14:textId="0236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Жуантөбе ауылдық округіне қарасты Жуантөбе елді мекені Қ.Омарұлы көшесінің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Созақ ауданы Жуантөбе ауылдық округi әкiмiнiң 2017 жылғы 12 қазандағы № 11 шешiмi. Оңтүстiк Қазақстан облысының Әдiлет департаментiнде 2017 жылғы 2 қарашада № 4250 болып тiркелдi. Күші жойылды - Оңтүстiк Қазақстан облысы Созақ ауданы Жуантөбе ауылдық округi әкiмiнiң 2018 жылғы 15 ақпандағы № 3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Созақ ауданы Жуантөбе ауылдық округi әкiмiнiң 15.02.2018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(алғашқы ресми жарияланған күнiнен бастап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министрлігінің Ветеринариялық бақылау және қадағалау комитеті Оңтүстік Қазақстан облыстық аумақтық инспекциясы Созақ аудандық аумақтық инспекциясы басшысының 2017 жылғы 13 қыркүйектегі № 1-6/287 ұсынысы негізінде және жануарлардың жұқпалы ауруларының ошақтарын жою мақсатында Жуантөбе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Жуантөбе ауылдық округі Жуантөбе елді мекені Қ.Омарұлы көшесінің тұрғыны Мұхтар Нығметті тістеген қарсақтың құтырық ауырумен ауыруына байланысты Жуантөбе елді мекені Қ.Омарұлы көшесінің аумағына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Жуантөбе ауылдық округі әкімінің кеңесші, іс-басқарушысыА.Мырзабековаға тапсырамын.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Жуантөбе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уақытша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Б.Жайлаубай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