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7df0" w14:textId="1b47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20 маусымдағы № 16/87-VI шешiмi. Оңтүстiк Қазақстан облысының Әдiлет департаментiнде 2017 жылғы 11 шілдеде № 4140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Қоса тіркелген Төлеби ауданының Құрмет грамотасымен наградтау туралы ережесі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Д.Айтпаев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20 маусымдағы</w:t>
            </w:r>
            <w:r>
              <w:br/>
            </w:r>
            <w:r>
              <w:rPr>
                <w:rFonts w:ascii="Times New Roman"/>
                <w:b w:val="false"/>
                <w:i w:val="false"/>
                <w:color w:val="000000"/>
                <w:sz w:val="20"/>
              </w:rPr>
              <w:t>№ 16/87-VІ шешімімен бекітілген</w:t>
            </w:r>
          </w:p>
        </w:tc>
      </w:tr>
    </w:tbl>
    <w:bookmarkStart w:name="z5" w:id="3"/>
    <w:p>
      <w:pPr>
        <w:spacing w:after="0"/>
        <w:ind w:left="0"/>
        <w:jc w:val="left"/>
      </w:pPr>
      <w:r>
        <w:rPr>
          <w:rFonts w:ascii="Times New Roman"/>
          <w:b/>
          <w:i w:val="false"/>
          <w:color w:val="000000"/>
        </w:rPr>
        <w:t xml:space="preserve"> Төлеби ауданының Құрмет грамотасымен наградтау туралы</w:t>
      </w:r>
      <w:r>
        <w:br/>
      </w:r>
      <w:r>
        <w:rPr>
          <w:rFonts w:ascii="Times New Roman"/>
          <w:b/>
          <w:i w:val="false"/>
          <w:color w:val="000000"/>
        </w:rPr>
        <w:t>Ереже</w:t>
      </w:r>
    </w:p>
    <w:bookmarkEnd w:id="3"/>
    <w:bookmarkStart w:name="z6" w:id="4"/>
    <w:p>
      <w:pPr>
        <w:spacing w:after="0"/>
        <w:ind w:left="0"/>
        <w:jc w:val="both"/>
      </w:pPr>
      <w:r>
        <w:rPr>
          <w:rFonts w:ascii="Times New Roman"/>
          <w:b w:val="false"/>
          <w:i w:val="false"/>
          <w:color w:val="000000"/>
          <w:sz w:val="28"/>
        </w:rPr>
        <w:t xml:space="preserve">
      1. Төлеби ауданының Құрмет грамотасымен наградтау туралы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жасалды.</w:t>
      </w:r>
    </w:p>
    <w:bookmarkEnd w:id="4"/>
    <w:bookmarkStart w:name="z7" w:id="5"/>
    <w:p>
      <w:pPr>
        <w:spacing w:after="0"/>
        <w:ind w:left="0"/>
        <w:jc w:val="both"/>
      </w:pPr>
      <w:r>
        <w:rPr>
          <w:rFonts w:ascii="Times New Roman"/>
          <w:b w:val="false"/>
          <w:i w:val="false"/>
          <w:color w:val="000000"/>
          <w:sz w:val="28"/>
        </w:rPr>
        <w:t>
      2. Төлеби ауданының Құрмет грамотасымен (әрі қарай – Грамота) Төлеби ауданының алдында сіңірген еңбегін тану белгісінде, оның әлеуметтік-экономикалық дамуына айтарлықтай үлес қосқаны, аудан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 мен бостандығын қорғау және қамтамасыз ету жөніндегі қызметте, мемлекеттік және әскери қызметте, қоғамдық-саяси және қайырымдылық қызметтерде,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қол жеткізген нақты нәтижелер мен қоғамдық мойындауға қол жеткізгені үшін азаматтар, еңбек ұжымдары және ұйымдар наградталады.</w:t>
      </w:r>
    </w:p>
    <w:bookmarkEnd w:id="5"/>
    <w:bookmarkStart w:name="z8" w:id="6"/>
    <w:p>
      <w:pPr>
        <w:spacing w:after="0"/>
        <w:ind w:left="0"/>
        <w:jc w:val="both"/>
      </w:pPr>
      <w:r>
        <w:rPr>
          <w:rFonts w:ascii="Times New Roman"/>
          <w:b w:val="false"/>
          <w:i w:val="false"/>
          <w:color w:val="000000"/>
          <w:sz w:val="28"/>
        </w:rPr>
        <w:t>
      3. Төлеби аудандық мәслихатына Грамотамен наградтауға ұсынымды Төлеби аудандық мәслихатының депутаттары, Төлеби ауданының әкімі, Төлеби ауданының аумағында қызмет жасайтын мемлекеттік орталық органдардың аумақтық бөлімшелерінің басшылары, Төлеби ауданының қоғамдық және діни бірлестіктерінің алқалық органдары енгізеді.</w:t>
      </w:r>
    </w:p>
    <w:bookmarkEnd w:id="6"/>
    <w:bookmarkStart w:name="z9" w:id="7"/>
    <w:p>
      <w:pPr>
        <w:spacing w:after="0"/>
        <w:ind w:left="0"/>
        <w:jc w:val="both"/>
      </w:pPr>
      <w:r>
        <w:rPr>
          <w:rFonts w:ascii="Times New Roman"/>
          <w:b w:val="false"/>
          <w:i w:val="false"/>
          <w:color w:val="000000"/>
          <w:sz w:val="28"/>
        </w:rPr>
        <w:t>
      4. Ұсынымға Грамотамен наградталатын кандидаттардың аудан алдындағы нақты еңбектері мазмұндалған белгіленген үлгідегі марапаттау қағазы қоса беріледі.</w:t>
      </w:r>
    </w:p>
    <w:bookmarkEnd w:id="7"/>
    <w:bookmarkStart w:name="z10" w:id="8"/>
    <w:p>
      <w:pPr>
        <w:spacing w:after="0"/>
        <w:ind w:left="0"/>
        <w:jc w:val="both"/>
      </w:pPr>
      <w:r>
        <w:rPr>
          <w:rFonts w:ascii="Times New Roman"/>
          <w:b w:val="false"/>
          <w:i w:val="false"/>
          <w:color w:val="000000"/>
          <w:sz w:val="28"/>
        </w:rPr>
        <w:t>
      5. Төлеби аудандық мәслихатына келіп түскен ұсынымдарды алдын-ала қарау және Грамотамен наградтау туралы ұсынысты дайындауды Төлеби аудандық мәслихатының тұрақты комиссияларының бірі жүзеге асырады.</w:t>
      </w:r>
    </w:p>
    <w:bookmarkEnd w:id="8"/>
    <w:bookmarkStart w:name="z11" w:id="9"/>
    <w:p>
      <w:pPr>
        <w:spacing w:after="0"/>
        <w:ind w:left="0"/>
        <w:jc w:val="both"/>
      </w:pPr>
      <w:r>
        <w:rPr>
          <w:rFonts w:ascii="Times New Roman"/>
          <w:b w:val="false"/>
          <w:i w:val="false"/>
          <w:color w:val="000000"/>
          <w:sz w:val="28"/>
        </w:rPr>
        <w:t>
      6. Егер ұсыным берілген кандидатура немесе наградтау материалдары осы ережемен белгіленген талаптарға жауап бермесе, ол ұсыныс сессияның қарауына енгізілмейді.</w:t>
      </w:r>
    </w:p>
    <w:bookmarkEnd w:id="9"/>
    <w:bookmarkStart w:name="z12" w:id="10"/>
    <w:p>
      <w:pPr>
        <w:spacing w:after="0"/>
        <w:ind w:left="0"/>
        <w:jc w:val="both"/>
      </w:pPr>
      <w:r>
        <w:rPr>
          <w:rFonts w:ascii="Times New Roman"/>
          <w:b w:val="false"/>
          <w:i w:val="false"/>
          <w:color w:val="000000"/>
          <w:sz w:val="28"/>
        </w:rPr>
        <w:t>
      7. Грамотамен наградтау туралы шешім Төлеби аудандық мәслихатының сессиясында қабылданады.</w:t>
      </w:r>
    </w:p>
    <w:bookmarkEnd w:id="10"/>
    <w:bookmarkStart w:name="z13" w:id="11"/>
    <w:p>
      <w:pPr>
        <w:spacing w:after="0"/>
        <w:ind w:left="0"/>
        <w:jc w:val="both"/>
      </w:pPr>
      <w:r>
        <w:rPr>
          <w:rFonts w:ascii="Times New Roman"/>
          <w:b w:val="false"/>
          <w:i w:val="false"/>
          <w:color w:val="000000"/>
          <w:sz w:val="28"/>
        </w:rPr>
        <w:t>
      8. Грамотамен наградтау туралы шешім бұқаралық ақпарат құралдары арқылы аудан халқына жеткізіледі.</w:t>
      </w:r>
    </w:p>
    <w:bookmarkEnd w:id="11"/>
    <w:bookmarkStart w:name="z14" w:id="12"/>
    <w:p>
      <w:pPr>
        <w:spacing w:after="0"/>
        <w:ind w:left="0"/>
        <w:jc w:val="both"/>
      </w:pPr>
      <w:r>
        <w:rPr>
          <w:rFonts w:ascii="Times New Roman"/>
          <w:b w:val="false"/>
          <w:i w:val="false"/>
          <w:color w:val="000000"/>
          <w:sz w:val="28"/>
        </w:rPr>
        <w:t>
      9. Грамотамен қайта наградтау жүргізілмейді.</w:t>
      </w:r>
    </w:p>
    <w:bookmarkEnd w:id="12"/>
    <w:bookmarkStart w:name="z15" w:id="13"/>
    <w:p>
      <w:pPr>
        <w:spacing w:after="0"/>
        <w:ind w:left="0"/>
        <w:jc w:val="both"/>
      </w:pPr>
      <w:r>
        <w:rPr>
          <w:rFonts w:ascii="Times New Roman"/>
          <w:b w:val="false"/>
          <w:i w:val="false"/>
          <w:color w:val="000000"/>
          <w:sz w:val="28"/>
        </w:rPr>
        <w:t>
      10. Грамота Төлеби аудандық мәслихатының хатшысымен немесе соған уәкілдік берілген тұлғалармен Төлеби аудандық мәслихатының сессиясында, сондай-ақ Төлеби ауданының өткізілетін ресми салтанатты шараларда табыс етіледі.</w:t>
      </w:r>
    </w:p>
    <w:bookmarkEnd w:id="13"/>
    <w:p>
      <w:pPr>
        <w:spacing w:after="0"/>
        <w:ind w:left="0"/>
        <w:jc w:val="both"/>
      </w:pPr>
      <w:r>
        <w:rPr>
          <w:rFonts w:ascii="Times New Roman"/>
          <w:b w:val="false"/>
          <w:i w:val="false"/>
          <w:color w:val="000000"/>
          <w:sz w:val="28"/>
        </w:rPr>
        <w:t>
      Грамотаны тапсыру алдында марапаттау туралы шешім жарияланады.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