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e3c3" w14:textId="f53e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 әкiмдiгiнiң 2017 жылғы 21 шiлдедегi № 277 қаулысы. Оңтүстiк Қазақстан облысының Әдiлет департаментiнде 2017 жылғы 21 тамызда № 4194 болып тiркелдi. Күші жойылды - Оңтүстiк Қазақстан облысы Төлеби ауданы әкiмдiгiнiң 2018 жылғы 10 мамырдағы № 223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Төлеби ауданы әкiмдiгiнiң 10.05.2018 № 223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Р.Бейсебаеваға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жолдары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басшысы___________ Н.Байғұт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2017 жыл "____"____________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Төлеби ауданының аудандық маңызы бар жалпыға ортақ пайдаланылатын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3108"/>
        <w:gridCol w:w="3867"/>
        <w:gridCol w:w="2108"/>
        <w:gridCol w:w="222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мекенжайы, шақырымы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шақырымы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Мамыр-Жамбаевка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0-1,75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Әлишер Науаи-Тағайна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Әлишер Науаи – КХ-29 "Шарапхана-Жаңабазар-1 Мамыр"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Әңгірата-Ақбастау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Ақбастау-Карьер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- Қызыл үй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КХТЛ-7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Текесу-Абай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Абай-Ұйымшыл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Ақайдар- КХ-82 "Шымкент-Қасқасу-Шымкент"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Ақайдар-КХ-35 "Ақайдар - Екпінді"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Ленгер-Жаңаұйым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Аққұм-Көксәйек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Момынай-Жаңаұйым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Момынай-Аққұм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Аққұм-Шахта Тоғыс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Аққұм-Жаңатұрмыс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Алатау-Шұбарағаш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Нысанбек-Жаңатұрмыс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Екпінді-Қорған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Екпінді-Ақмешіт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Қасқасу-Сайрамсу шатқалы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Қарақия-Рабат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Қаратөбе-КХ-11 "Сарыағаш-Рабат-Сұлтанрабат"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Алшалы-КХ-33 "Көксәйек-Ұзынарық-Диханкөль"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 КХ-30 "Тасарық-Қаратөбе-Төнкеріс"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Балдыберек-Төңкеріс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Жіңішке- Көксәйек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ауданының аудандық маңызы бар автомобиль жолдары бойынша барлығы: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