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e8a18" w14:textId="9be8a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аудандық мәслихатының 2016 жылғы 23 желтоқсандағы № 11/50-VI "2017-2019 жылдарға арналған аудандық бюджет туралы" шешiмiне өзгерiстер енгiзу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Төлеби аудандық мәслихатының 2017 жылғы 8 қарашадағы № 19/102-VI шешiмi. Оңтүстiк Қазақстан облысының Әдiлет департаментiнде 2017 жылғы 14 қарашада № 4263 болып тiркелдi. 2018 жылдың 1 қаңтарына дейiн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2017 жылғы 23 қазандағы № 15/186-VI "Оңтүстік Қазақстан облыстық мәслихатының 2016 жылғы 9 желтоқсандағы № 8/74-VI "2017-2019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4241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Төлеби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Төлеби аудандық мәслихатының 2016 жылғы 23 желтоқсандағы № 11/50-VI "2017-2019 жылдарға арналған аудандық бюджет туралы" (Нормативтік құқықтық актілерді мемлекеттік тіркеу тізілімінде № 3944 санымен тіркелген, 2017 жылы 1 қаңтардағы "Төлеби туы" газетінде және 2017 жылғы 11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Төлеби ауданының 2017-2019 жылдарға арналған аудандық бюджеті тиісінше 1, 2, 3 және 4 қосымшаларға сәйкес, оның ішінде 2017 жылға келесі көлемде бекітілсін:</w:t>
      </w:r>
    </w:p>
    <w:p>
      <w:pPr>
        <w:spacing w:after="0"/>
        <w:ind w:left="0"/>
        <w:jc w:val="both"/>
      </w:pPr>
      <w:r>
        <w:rPr>
          <w:rFonts w:ascii="Times New Roman"/>
          <w:b w:val="false"/>
          <w:i w:val="false"/>
          <w:color w:val="000000"/>
          <w:sz w:val="28"/>
        </w:rPr>
        <w:t>
      1) кірістер – 17 405 516 мың теңге, оның ішінде:</w:t>
      </w:r>
    </w:p>
    <w:p>
      <w:pPr>
        <w:spacing w:after="0"/>
        <w:ind w:left="0"/>
        <w:jc w:val="both"/>
      </w:pPr>
      <w:r>
        <w:rPr>
          <w:rFonts w:ascii="Times New Roman"/>
          <w:b w:val="false"/>
          <w:i w:val="false"/>
          <w:color w:val="000000"/>
          <w:sz w:val="28"/>
        </w:rPr>
        <w:t>
      салықтық түсімдер – 1 286 565 мың теңге;</w:t>
      </w:r>
    </w:p>
    <w:p>
      <w:pPr>
        <w:spacing w:after="0"/>
        <w:ind w:left="0"/>
        <w:jc w:val="both"/>
      </w:pPr>
      <w:r>
        <w:rPr>
          <w:rFonts w:ascii="Times New Roman"/>
          <w:b w:val="false"/>
          <w:i w:val="false"/>
          <w:color w:val="000000"/>
          <w:sz w:val="28"/>
        </w:rPr>
        <w:t>
      салықтық емес түсімдер – 12 126 мың теңге;</w:t>
      </w:r>
    </w:p>
    <w:p>
      <w:pPr>
        <w:spacing w:after="0"/>
        <w:ind w:left="0"/>
        <w:jc w:val="both"/>
      </w:pPr>
      <w:r>
        <w:rPr>
          <w:rFonts w:ascii="Times New Roman"/>
          <w:b w:val="false"/>
          <w:i w:val="false"/>
          <w:color w:val="000000"/>
          <w:sz w:val="28"/>
        </w:rPr>
        <w:t>
      негізгі капиталды сатудан түсетін түсімдер – 29 610 мың теңге;</w:t>
      </w:r>
    </w:p>
    <w:p>
      <w:pPr>
        <w:spacing w:after="0"/>
        <w:ind w:left="0"/>
        <w:jc w:val="both"/>
      </w:pPr>
      <w:r>
        <w:rPr>
          <w:rFonts w:ascii="Times New Roman"/>
          <w:b w:val="false"/>
          <w:i w:val="false"/>
          <w:color w:val="000000"/>
          <w:sz w:val="28"/>
        </w:rPr>
        <w:t>
      трансферттер түсiмi – 16 077 215 мың теңге;</w:t>
      </w:r>
    </w:p>
    <w:p>
      <w:pPr>
        <w:spacing w:after="0"/>
        <w:ind w:left="0"/>
        <w:jc w:val="both"/>
      </w:pPr>
      <w:r>
        <w:rPr>
          <w:rFonts w:ascii="Times New Roman"/>
          <w:b w:val="false"/>
          <w:i w:val="false"/>
          <w:color w:val="000000"/>
          <w:sz w:val="28"/>
        </w:rPr>
        <w:t>
      2) шығындар – 17 537 426 мың теңге;</w:t>
      </w:r>
    </w:p>
    <w:p>
      <w:pPr>
        <w:spacing w:after="0"/>
        <w:ind w:left="0"/>
        <w:jc w:val="both"/>
      </w:pPr>
      <w:r>
        <w:rPr>
          <w:rFonts w:ascii="Times New Roman"/>
          <w:b w:val="false"/>
          <w:i w:val="false"/>
          <w:color w:val="000000"/>
          <w:sz w:val="28"/>
        </w:rPr>
        <w:t>
      3) таза бюджеттік кредиттеу – 3 404 мың теңге, оның ішінде:</w:t>
      </w:r>
    </w:p>
    <w:p>
      <w:pPr>
        <w:spacing w:after="0"/>
        <w:ind w:left="0"/>
        <w:jc w:val="both"/>
      </w:pPr>
      <w:r>
        <w:rPr>
          <w:rFonts w:ascii="Times New Roman"/>
          <w:b w:val="false"/>
          <w:i w:val="false"/>
          <w:color w:val="000000"/>
          <w:sz w:val="28"/>
        </w:rPr>
        <w:t>
      бюджеттік кредиттер – 3 404 мың теңге;</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- 135 314 мың теңге;</w:t>
      </w:r>
    </w:p>
    <w:p>
      <w:pPr>
        <w:spacing w:after="0"/>
        <w:ind w:left="0"/>
        <w:jc w:val="both"/>
      </w:pPr>
      <w:r>
        <w:rPr>
          <w:rFonts w:ascii="Times New Roman"/>
          <w:b w:val="false"/>
          <w:i w:val="false"/>
          <w:color w:val="000000"/>
          <w:sz w:val="28"/>
        </w:rPr>
        <w:t>
      6) бюджет тапшылығын қаржыландыру – 135 314 мың теңге, оның ішінде:</w:t>
      </w:r>
    </w:p>
    <w:p>
      <w:pPr>
        <w:spacing w:after="0"/>
        <w:ind w:left="0"/>
        <w:jc w:val="both"/>
      </w:pPr>
      <w:r>
        <w:rPr>
          <w:rFonts w:ascii="Times New Roman"/>
          <w:b w:val="false"/>
          <w:i w:val="false"/>
          <w:color w:val="000000"/>
          <w:sz w:val="28"/>
        </w:rPr>
        <w:t>
      қарыздар түсімі – 3 404 мың теңге;</w:t>
      </w:r>
    </w:p>
    <w:p>
      <w:pPr>
        <w:spacing w:after="0"/>
        <w:ind w:left="0"/>
        <w:jc w:val="both"/>
      </w:pPr>
      <w:r>
        <w:rPr>
          <w:rFonts w:ascii="Times New Roman"/>
          <w:b w:val="false"/>
          <w:i w:val="false"/>
          <w:color w:val="000000"/>
          <w:sz w:val="28"/>
        </w:rPr>
        <w:t>
      қарыздарды өтеу – 3 709 мың теңге;</w:t>
      </w:r>
    </w:p>
    <w:p>
      <w:pPr>
        <w:spacing w:after="0"/>
        <w:ind w:left="0"/>
        <w:jc w:val="both"/>
      </w:pPr>
      <w:r>
        <w:rPr>
          <w:rFonts w:ascii="Times New Roman"/>
          <w:b w:val="false"/>
          <w:i w:val="false"/>
          <w:color w:val="000000"/>
          <w:sz w:val="28"/>
        </w:rPr>
        <w:t>
      бюджет қаражатының пайдаланылатын қалдықтары – 135 619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2017 жылы төлем көзінен салық салынатын табыстардан ұсталатын жеке табыс салығы облыстық бюджетке 50 пайыз және әлеуметтік салықтан 50 пайыз мөлшерінде бөлу нормативтері белгіленсін.</w:t>
      </w:r>
    </w:p>
    <w:bookmarkEnd w:id="3"/>
    <w:bookmarkStart w:name="z6" w:id="4"/>
    <w:p>
      <w:pPr>
        <w:spacing w:after="0"/>
        <w:ind w:left="0"/>
        <w:jc w:val="both"/>
      </w:pPr>
      <w:r>
        <w:rPr>
          <w:rFonts w:ascii="Times New Roman"/>
          <w:b w:val="false"/>
          <w:i w:val="false"/>
          <w:color w:val="000000"/>
          <w:sz w:val="28"/>
        </w:rPr>
        <w:t>
      3. "Төлеби аудандық мәслихат аппараты" мемлекеттік мекемесі Қазақстан Республикасының заңнамалық актілерінде белгіленген тәртіпте:</w:t>
      </w:r>
    </w:p>
    <w:bookmarkEnd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Төлеби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Төлеби аудандық мәслихатының интернет-ресурсына орналастыруын қамтамасыз етсін.</w:t>
      </w:r>
    </w:p>
    <w:bookmarkStart w:name="z7" w:id="5"/>
    <w:p>
      <w:pPr>
        <w:spacing w:after="0"/>
        <w:ind w:left="0"/>
        <w:jc w:val="both"/>
      </w:pPr>
      <w:r>
        <w:rPr>
          <w:rFonts w:ascii="Times New Roman"/>
          <w:b w:val="false"/>
          <w:i w:val="false"/>
          <w:color w:val="000000"/>
          <w:sz w:val="28"/>
        </w:rPr>
        <w:t>
      4. Осы шешім 2017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төрайымы М.Ермаханбетова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 Н.Қойбағаров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19/102-VI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11/50-VI шешіміне 1 қосымша</w:t>
            </w:r>
          </w:p>
        </w:tc>
      </w:tr>
    </w:tbl>
    <w:p>
      <w:pPr>
        <w:spacing w:after="0"/>
        <w:ind w:left="0"/>
        <w:jc w:val="left"/>
      </w:pPr>
      <w:r>
        <w:rPr>
          <w:rFonts w:ascii="Times New Roman"/>
          <w:b/>
          <w:i w:val="false"/>
          <w:color w:val="000000"/>
        </w:rPr>
        <w:t xml:space="preserve"> 2017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135"/>
        <w:gridCol w:w="731"/>
        <w:gridCol w:w="6135"/>
        <w:gridCol w:w="356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17405516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1286565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433149</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433149</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329685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329685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470642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353493</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92342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мәңді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13891</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16077215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16077215</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10416577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5660638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603"/>
        <w:gridCol w:w="1272"/>
        <w:gridCol w:w="1273"/>
        <w:gridCol w:w="5270"/>
        <w:gridCol w:w="29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17537426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577978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489821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126491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307854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298840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87277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82492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8447547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1285246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711212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 қолдау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192333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518879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574034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574034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6636436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5975198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5811328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163870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660638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660638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525865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525865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183401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306858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882709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406258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122153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284105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411640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407464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196341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 18 жасқа дейінгі балаларға мемлекеттік жәрдемақылар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3977639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2955856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2902359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2822359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490497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487249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207181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214334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елдi мекендердi абаттандыру және көгалдандыру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531286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531286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күтiп-ұстау және туысы жоқтарды жерлеу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457993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502687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165178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165178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165178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149410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1767156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1767156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1767156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көлігі жүйесін дамыту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1767156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255853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231143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199375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койылатын және жойылатын ауру жануарлардың, жануарлардан алынатын өнімдер мен шикізаттын құнын иелеріне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энзоотиялық аурулары бойынша ветеринарлық іс-шараларды жүргізу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121735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қала құрлысы даму аумағын және елді мекендердің бас жоспарлары схемаларын әзірлеу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679322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679322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679322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488662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190660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127553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110372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91984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91984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183966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183966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183966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165769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кайтару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-135314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135619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135619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135619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135619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135619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19/102-VI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11/50-VI шешіміне 5 қосымша</w:t>
            </w:r>
          </w:p>
        </w:tc>
      </w:tr>
    </w:tbl>
    <w:p>
      <w:pPr>
        <w:spacing w:after="0"/>
        <w:ind w:left="0"/>
        <w:jc w:val="left"/>
      </w:pPr>
      <w:r>
        <w:rPr>
          <w:rFonts w:ascii="Times New Roman"/>
          <w:b/>
          <w:i w:val="false"/>
          <w:color w:val="000000"/>
        </w:rPr>
        <w:t xml:space="preserve"> 2017 жылға арналған аудандық бюджетте әрбір ауылдық округтің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693"/>
        <w:gridCol w:w="1461"/>
        <w:gridCol w:w="1461"/>
        <w:gridCol w:w="4610"/>
        <w:gridCol w:w="29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 көрсету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307854</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307854</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307854</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298840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45162</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17239</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23895</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23381</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15714</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25388</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18845</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20887</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19209</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27217</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16302</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25614</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19987</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711812</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711212</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711212</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192333</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145508</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28095</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518879</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91296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37602</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25902</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29387</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74417</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45328</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15541</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жалпы негізгі, жалпы орта бiлiм беру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1023842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19/102-VI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11/50-VI шешіміне 6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іскеасыруға бағытталған бюджеттік бағдарламалар бөлінісінде 2017 жылға арналған аудандық бюджеттік даму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187"/>
        <w:gridCol w:w="1797"/>
        <w:gridCol w:w="1797"/>
        <w:gridCol w:w="4643"/>
        <w:gridCol w:w="36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5586027</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3562997</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660638</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2822359</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255874</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214334</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22640</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1767156</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көлігі жүйесін дамыту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1767156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19/102-VI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11/50-VI шешіміне 7 қосымша</w:t>
            </w:r>
          </w:p>
        </w:tc>
      </w:tr>
    </w:tbl>
    <w:p>
      <w:pPr>
        <w:spacing w:after="0"/>
        <w:ind w:left="0"/>
        <w:jc w:val="left"/>
      </w:pPr>
      <w:r>
        <w:rPr>
          <w:rFonts w:ascii="Times New Roman"/>
          <w:b/>
          <w:i w:val="false"/>
          <w:color w:val="000000"/>
        </w:rPr>
        <w:t xml:space="preserve"> 2017 жылға арналған жергілікті өзін-өзі басқару функцияларын іске асыру үшін жергілікті өзін-өзі басқару органдарына аудандық бюджеттен берілетін нысаналы трансферттерінің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9"/>
        <w:gridCol w:w="1469"/>
        <w:gridCol w:w="7672"/>
      </w:tblGrid>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165769</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93254</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8558</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Ақсу</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13350</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w:t>
            </w:r>
          </w:p>
        </w:tc>
        <w:tc>
          <w:tcPr>
            <w:tcW w:w="7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