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138c" w14:textId="6f61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28 желтоқсандағы № 22/124-VI шешiмi. Оңтүстiк Қазақстан облысының Әдiлет департаментiнде 2018 жылғы 11 қаңтарда № 4395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Төлеби аудандық мәслихатының 2017 жылғы 25 желтоқсандағы № 21/109-VI "2018-2020 жылдарға арналған аудандық бюджет туралы" Нормативтік құқықтық актілерді мемлекеттік тіркеу тізілімінде № 4352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Ленгер қаласының 2018-2020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444 639 мың теңге:</w:t>
      </w:r>
    </w:p>
    <w:p>
      <w:pPr>
        <w:spacing w:after="0"/>
        <w:ind w:left="0"/>
        <w:jc w:val="both"/>
      </w:pPr>
      <w:r>
        <w:rPr>
          <w:rFonts w:ascii="Times New Roman"/>
          <w:b w:val="false"/>
          <w:i w:val="false"/>
          <w:color w:val="000000"/>
          <w:sz w:val="28"/>
        </w:rPr>
        <w:t>
      салықтық түсiмдер – 106 731 мың теңге;</w:t>
      </w:r>
    </w:p>
    <w:p>
      <w:pPr>
        <w:spacing w:after="0"/>
        <w:ind w:left="0"/>
        <w:jc w:val="both"/>
      </w:pPr>
      <w:r>
        <w:rPr>
          <w:rFonts w:ascii="Times New Roman"/>
          <w:b w:val="false"/>
          <w:i w:val="false"/>
          <w:color w:val="000000"/>
          <w:sz w:val="28"/>
        </w:rPr>
        <w:t>
      салықтық емес түсiмдер – 155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337 753 мың теңге;</w:t>
      </w:r>
    </w:p>
    <w:p>
      <w:pPr>
        <w:spacing w:after="0"/>
        <w:ind w:left="0"/>
        <w:jc w:val="both"/>
      </w:pPr>
      <w:r>
        <w:rPr>
          <w:rFonts w:ascii="Times New Roman"/>
          <w:b w:val="false"/>
          <w:i w:val="false"/>
          <w:color w:val="000000"/>
          <w:sz w:val="28"/>
        </w:rPr>
        <w:t>
      2) шығындар – 444 639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05.12.2018 </w:t>
      </w:r>
      <w:r>
        <w:rPr>
          <w:rFonts w:ascii="Times New Roman"/>
          <w:b w:val="false"/>
          <w:i w:val="false"/>
          <w:color w:val="000000"/>
          <w:sz w:val="28"/>
        </w:rPr>
        <w:t>№ 33/186-VI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Зертас ауылдық округінің 2018-2020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75 616 мың теңге:</w:t>
      </w:r>
    </w:p>
    <w:p>
      <w:pPr>
        <w:spacing w:after="0"/>
        <w:ind w:left="0"/>
        <w:jc w:val="both"/>
      </w:pPr>
      <w:r>
        <w:rPr>
          <w:rFonts w:ascii="Times New Roman"/>
          <w:b w:val="false"/>
          <w:i w:val="false"/>
          <w:color w:val="000000"/>
          <w:sz w:val="28"/>
        </w:rPr>
        <w:t>
      салықтық түсiмдер – 6 415 мың теңге;</w:t>
      </w:r>
    </w:p>
    <w:p>
      <w:pPr>
        <w:spacing w:after="0"/>
        <w:ind w:left="0"/>
        <w:jc w:val="both"/>
      </w:pPr>
      <w:r>
        <w:rPr>
          <w:rFonts w:ascii="Times New Roman"/>
          <w:b w:val="false"/>
          <w:i w:val="false"/>
          <w:color w:val="000000"/>
          <w:sz w:val="28"/>
        </w:rPr>
        <w:t>
      салықтық емес түсiмдер – 4 996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64 205 мың теңге;</w:t>
      </w:r>
    </w:p>
    <w:p>
      <w:pPr>
        <w:spacing w:after="0"/>
        <w:ind w:left="0"/>
        <w:jc w:val="both"/>
      </w:pPr>
      <w:r>
        <w:rPr>
          <w:rFonts w:ascii="Times New Roman"/>
          <w:b w:val="false"/>
          <w:i w:val="false"/>
          <w:color w:val="000000"/>
          <w:sz w:val="28"/>
        </w:rPr>
        <w:t>
      2) шығындар – 75 616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Төлеби аудандық мәслихатының 05.12.2018 </w:t>
      </w:r>
      <w:r>
        <w:rPr>
          <w:rFonts w:ascii="Times New Roman"/>
          <w:b w:val="false"/>
          <w:i w:val="false"/>
          <w:color w:val="000000"/>
          <w:sz w:val="28"/>
        </w:rPr>
        <w:t>№ 33/186-VI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Алатау ауылдық округінің 2018-2020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95 160 мың теңге:</w:t>
      </w:r>
    </w:p>
    <w:p>
      <w:pPr>
        <w:spacing w:after="0"/>
        <w:ind w:left="0"/>
        <w:jc w:val="both"/>
      </w:pPr>
      <w:r>
        <w:rPr>
          <w:rFonts w:ascii="Times New Roman"/>
          <w:b w:val="false"/>
          <w:i w:val="false"/>
          <w:color w:val="000000"/>
          <w:sz w:val="28"/>
        </w:rPr>
        <w:t>
      салықтық түсiмдер – 12 820 мың теңге;</w:t>
      </w:r>
    </w:p>
    <w:p>
      <w:pPr>
        <w:spacing w:after="0"/>
        <w:ind w:left="0"/>
        <w:jc w:val="both"/>
      </w:pPr>
      <w:r>
        <w:rPr>
          <w:rFonts w:ascii="Times New Roman"/>
          <w:b w:val="false"/>
          <w:i w:val="false"/>
          <w:color w:val="000000"/>
          <w:sz w:val="28"/>
        </w:rPr>
        <w:t>
      салықтық емес түсiмдер – 3 255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79 085 мың теңге;</w:t>
      </w:r>
    </w:p>
    <w:p>
      <w:pPr>
        <w:spacing w:after="0"/>
        <w:ind w:left="0"/>
        <w:jc w:val="both"/>
      </w:pPr>
      <w:r>
        <w:rPr>
          <w:rFonts w:ascii="Times New Roman"/>
          <w:b w:val="false"/>
          <w:i w:val="false"/>
          <w:color w:val="000000"/>
          <w:sz w:val="28"/>
        </w:rPr>
        <w:t>
      2) шығындар – 95 160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Бірінші Мамыр ауылдық округінің 2018-2020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139 188 мың теңге:</w:t>
      </w:r>
    </w:p>
    <w:p>
      <w:pPr>
        <w:spacing w:after="0"/>
        <w:ind w:left="0"/>
        <w:jc w:val="both"/>
      </w:pPr>
      <w:r>
        <w:rPr>
          <w:rFonts w:ascii="Times New Roman"/>
          <w:b w:val="false"/>
          <w:i w:val="false"/>
          <w:color w:val="000000"/>
          <w:sz w:val="28"/>
        </w:rPr>
        <w:t>
      салықтық түсiмдер – 16 841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122 347 мың теңге;</w:t>
      </w:r>
    </w:p>
    <w:p>
      <w:pPr>
        <w:spacing w:after="0"/>
        <w:ind w:left="0"/>
        <w:jc w:val="both"/>
      </w:pPr>
      <w:r>
        <w:rPr>
          <w:rFonts w:ascii="Times New Roman"/>
          <w:b w:val="false"/>
          <w:i w:val="false"/>
          <w:color w:val="000000"/>
          <w:sz w:val="28"/>
        </w:rPr>
        <w:t>
      2) шығындар – 139 188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Жоғарғы Ақсу ауылдық округінің 2018-2020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52 211 мың теңге:</w:t>
      </w:r>
    </w:p>
    <w:p>
      <w:pPr>
        <w:spacing w:after="0"/>
        <w:ind w:left="0"/>
        <w:jc w:val="both"/>
      </w:pPr>
      <w:r>
        <w:rPr>
          <w:rFonts w:ascii="Times New Roman"/>
          <w:b w:val="false"/>
          <w:i w:val="false"/>
          <w:color w:val="000000"/>
          <w:sz w:val="28"/>
        </w:rPr>
        <w:t>
      салықтық түсiмдер – 4 211 мың теңге;</w:t>
      </w:r>
    </w:p>
    <w:p>
      <w:pPr>
        <w:spacing w:after="0"/>
        <w:ind w:left="0"/>
        <w:jc w:val="both"/>
      </w:pPr>
      <w:r>
        <w:rPr>
          <w:rFonts w:ascii="Times New Roman"/>
          <w:b w:val="false"/>
          <w:i w:val="false"/>
          <w:color w:val="000000"/>
          <w:sz w:val="28"/>
        </w:rPr>
        <w:t>
      салықтық емес түсiмдер – 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47 998 мың теңге;</w:t>
      </w:r>
    </w:p>
    <w:p>
      <w:pPr>
        <w:spacing w:after="0"/>
        <w:ind w:left="0"/>
        <w:jc w:val="both"/>
      </w:pPr>
      <w:r>
        <w:rPr>
          <w:rFonts w:ascii="Times New Roman"/>
          <w:b w:val="false"/>
          <w:i w:val="false"/>
          <w:color w:val="000000"/>
          <w:sz w:val="28"/>
        </w:rPr>
        <w:t>
      2) шығындар – 52 211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Зертас ауылдық округінің 2018-2020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77 113 мың теңге:</w:t>
      </w:r>
    </w:p>
    <w:p>
      <w:pPr>
        <w:spacing w:after="0"/>
        <w:ind w:left="0"/>
        <w:jc w:val="both"/>
      </w:pPr>
      <w:r>
        <w:rPr>
          <w:rFonts w:ascii="Times New Roman"/>
          <w:b w:val="false"/>
          <w:i w:val="false"/>
          <w:color w:val="000000"/>
          <w:sz w:val="28"/>
        </w:rPr>
        <w:t>
      салықтық түсiмдер – 7 912 мың теңге;</w:t>
      </w:r>
    </w:p>
    <w:p>
      <w:pPr>
        <w:spacing w:after="0"/>
        <w:ind w:left="0"/>
        <w:jc w:val="both"/>
      </w:pPr>
      <w:r>
        <w:rPr>
          <w:rFonts w:ascii="Times New Roman"/>
          <w:b w:val="false"/>
          <w:i w:val="false"/>
          <w:color w:val="000000"/>
          <w:sz w:val="28"/>
        </w:rPr>
        <w:t>
      салықтық емес түсiмдер – 4 996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64 205 мың теңге;</w:t>
      </w:r>
    </w:p>
    <w:p>
      <w:pPr>
        <w:spacing w:after="0"/>
        <w:ind w:left="0"/>
        <w:jc w:val="both"/>
      </w:pPr>
      <w:r>
        <w:rPr>
          <w:rFonts w:ascii="Times New Roman"/>
          <w:b w:val="false"/>
          <w:i w:val="false"/>
          <w:color w:val="000000"/>
          <w:sz w:val="28"/>
        </w:rPr>
        <w:t>
      2) шығындар – 77 113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Кемеқалған ауылдық округінің 2018-2020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52 318 мың теңге:</w:t>
      </w:r>
    </w:p>
    <w:p>
      <w:pPr>
        <w:spacing w:after="0"/>
        <w:ind w:left="0"/>
        <w:jc w:val="both"/>
      </w:pPr>
      <w:r>
        <w:rPr>
          <w:rFonts w:ascii="Times New Roman"/>
          <w:b w:val="false"/>
          <w:i w:val="false"/>
          <w:color w:val="000000"/>
          <w:sz w:val="28"/>
        </w:rPr>
        <w:t>
      салықтық түсiмдер – 5 163 мың теңге;</w:t>
      </w:r>
    </w:p>
    <w:p>
      <w:pPr>
        <w:spacing w:after="0"/>
        <w:ind w:left="0"/>
        <w:jc w:val="both"/>
      </w:pPr>
      <w:r>
        <w:rPr>
          <w:rFonts w:ascii="Times New Roman"/>
          <w:b w:val="false"/>
          <w:i w:val="false"/>
          <w:color w:val="000000"/>
          <w:sz w:val="28"/>
        </w:rPr>
        <w:t>
      салықтық емес түсiмдер – 64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47 091 мың теңге;</w:t>
      </w:r>
    </w:p>
    <w:p>
      <w:pPr>
        <w:spacing w:after="0"/>
        <w:ind w:left="0"/>
        <w:jc w:val="both"/>
      </w:pPr>
      <w:r>
        <w:rPr>
          <w:rFonts w:ascii="Times New Roman"/>
          <w:b w:val="false"/>
          <w:i w:val="false"/>
          <w:color w:val="000000"/>
          <w:sz w:val="28"/>
        </w:rPr>
        <w:t>
      2) шығындар – 52 318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Көксәйек ауылдық округінің 2018-2020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167 337 мың теңге:</w:t>
      </w:r>
    </w:p>
    <w:p>
      <w:pPr>
        <w:spacing w:after="0"/>
        <w:ind w:left="0"/>
        <w:jc w:val="both"/>
      </w:pPr>
      <w:r>
        <w:rPr>
          <w:rFonts w:ascii="Times New Roman"/>
          <w:b w:val="false"/>
          <w:i w:val="false"/>
          <w:color w:val="000000"/>
          <w:sz w:val="28"/>
        </w:rPr>
        <w:t>
      салықтық түсiмдер – 15 991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151 346 мың теңге;</w:t>
      </w:r>
    </w:p>
    <w:p>
      <w:pPr>
        <w:spacing w:after="0"/>
        <w:ind w:left="0"/>
        <w:jc w:val="both"/>
      </w:pPr>
      <w:r>
        <w:rPr>
          <w:rFonts w:ascii="Times New Roman"/>
          <w:b w:val="false"/>
          <w:i w:val="false"/>
          <w:color w:val="000000"/>
          <w:sz w:val="28"/>
        </w:rPr>
        <w:t>
      2) шығындар – 167 337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Киелітас ауылдық округінің 2018-2020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92 740 мың теңге:</w:t>
      </w:r>
    </w:p>
    <w:p>
      <w:pPr>
        <w:spacing w:after="0"/>
        <w:ind w:left="0"/>
        <w:jc w:val="both"/>
      </w:pPr>
      <w:r>
        <w:rPr>
          <w:rFonts w:ascii="Times New Roman"/>
          <w:b w:val="false"/>
          <w:i w:val="false"/>
          <w:color w:val="000000"/>
          <w:sz w:val="28"/>
        </w:rPr>
        <w:t>
      салықтық түсiмдер – 16 411 мың теңге;</w:t>
      </w:r>
    </w:p>
    <w:p>
      <w:pPr>
        <w:spacing w:after="0"/>
        <w:ind w:left="0"/>
        <w:jc w:val="both"/>
      </w:pPr>
      <w:r>
        <w:rPr>
          <w:rFonts w:ascii="Times New Roman"/>
          <w:b w:val="false"/>
          <w:i w:val="false"/>
          <w:color w:val="000000"/>
          <w:sz w:val="28"/>
        </w:rPr>
        <w:t>
      салықтық емес түсiмдер – 5 140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71 189 мың теңге;</w:t>
      </w:r>
    </w:p>
    <w:p>
      <w:pPr>
        <w:spacing w:after="0"/>
        <w:ind w:left="0"/>
        <w:jc w:val="both"/>
      </w:pPr>
      <w:r>
        <w:rPr>
          <w:rFonts w:ascii="Times New Roman"/>
          <w:b w:val="false"/>
          <w:i w:val="false"/>
          <w:color w:val="000000"/>
          <w:sz w:val="28"/>
        </w:rPr>
        <w:t>
      2) шығындар – 92 740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Қаратөбе ауылдық округінің 2018-2020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62 919 мың теңге:</w:t>
      </w:r>
    </w:p>
    <w:p>
      <w:pPr>
        <w:spacing w:after="0"/>
        <w:ind w:left="0"/>
        <w:jc w:val="both"/>
      </w:pPr>
      <w:r>
        <w:rPr>
          <w:rFonts w:ascii="Times New Roman"/>
          <w:b w:val="false"/>
          <w:i w:val="false"/>
          <w:color w:val="000000"/>
          <w:sz w:val="28"/>
        </w:rPr>
        <w:t>
      салықтық түсiмдер – 5 590 мың теңге;</w:t>
      </w:r>
    </w:p>
    <w:p>
      <w:pPr>
        <w:spacing w:after="0"/>
        <w:ind w:left="0"/>
        <w:jc w:val="both"/>
      </w:pPr>
      <w:r>
        <w:rPr>
          <w:rFonts w:ascii="Times New Roman"/>
          <w:b w:val="false"/>
          <w:i w:val="false"/>
          <w:color w:val="000000"/>
          <w:sz w:val="28"/>
        </w:rPr>
        <w:t>
      салықтық емес түсiмдер – 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57 328 мың теңге;</w:t>
      </w:r>
    </w:p>
    <w:p>
      <w:pPr>
        <w:spacing w:after="0"/>
        <w:ind w:left="0"/>
        <w:jc w:val="both"/>
      </w:pPr>
      <w:r>
        <w:rPr>
          <w:rFonts w:ascii="Times New Roman"/>
          <w:b w:val="false"/>
          <w:i w:val="false"/>
          <w:color w:val="000000"/>
          <w:sz w:val="28"/>
        </w:rPr>
        <w:t>
      2) шығындар – 62 919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Қасқасу ауылдық округінің 2018-2020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69 848 мың теңге:</w:t>
      </w:r>
    </w:p>
    <w:p>
      <w:pPr>
        <w:spacing w:after="0"/>
        <w:ind w:left="0"/>
        <w:jc w:val="both"/>
      </w:pPr>
      <w:r>
        <w:rPr>
          <w:rFonts w:ascii="Times New Roman"/>
          <w:b w:val="false"/>
          <w:i w:val="false"/>
          <w:color w:val="000000"/>
          <w:sz w:val="28"/>
        </w:rPr>
        <w:t>
      салықтық түсiмдер – 4 071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65 777 мың теңге;</w:t>
      </w:r>
    </w:p>
    <w:p>
      <w:pPr>
        <w:spacing w:after="0"/>
        <w:ind w:left="0"/>
        <w:jc w:val="both"/>
      </w:pPr>
      <w:r>
        <w:rPr>
          <w:rFonts w:ascii="Times New Roman"/>
          <w:b w:val="false"/>
          <w:i w:val="false"/>
          <w:color w:val="000000"/>
          <w:sz w:val="28"/>
        </w:rPr>
        <w:t>
      2) шығындар – 69 848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Қоғалы ауылдық округінің 2018-2020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63 768 мың теңге:</w:t>
      </w:r>
    </w:p>
    <w:p>
      <w:pPr>
        <w:spacing w:after="0"/>
        <w:ind w:left="0"/>
        <w:jc w:val="both"/>
      </w:pPr>
      <w:r>
        <w:rPr>
          <w:rFonts w:ascii="Times New Roman"/>
          <w:b w:val="false"/>
          <w:i w:val="false"/>
          <w:color w:val="000000"/>
          <w:sz w:val="28"/>
        </w:rPr>
        <w:t>
      салықтық түсiмдер – 3 108 мың теңге;</w:t>
      </w:r>
    </w:p>
    <w:p>
      <w:pPr>
        <w:spacing w:after="0"/>
        <w:ind w:left="0"/>
        <w:jc w:val="both"/>
      </w:pPr>
      <w:r>
        <w:rPr>
          <w:rFonts w:ascii="Times New Roman"/>
          <w:b w:val="false"/>
          <w:i w:val="false"/>
          <w:color w:val="000000"/>
          <w:sz w:val="28"/>
        </w:rPr>
        <w:t>
      салықтық емес түсiмдер – 115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60 545 мың теңге;</w:t>
      </w:r>
    </w:p>
    <w:p>
      <w:pPr>
        <w:spacing w:after="0"/>
        <w:ind w:left="0"/>
        <w:jc w:val="both"/>
      </w:pPr>
      <w:r>
        <w:rPr>
          <w:rFonts w:ascii="Times New Roman"/>
          <w:b w:val="false"/>
          <w:i w:val="false"/>
          <w:color w:val="000000"/>
          <w:sz w:val="28"/>
        </w:rPr>
        <w:t>
      2) шығындар – 63 768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Тасарық ауылдық округінің 2018-2020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48 364 мың теңге:</w:t>
      </w:r>
    </w:p>
    <w:p>
      <w:pPr>
        <w:spacing w:after="0"/>
        <w:ind w:left="0"/>
        <w:jc w:val="both"/>
      </w:pPr>
      <w:r>
        <w:rPr>
          <w:rFonts w:ascii="Times New Roman"/>
          <w:b w:val="false"/>
          <w:i w:val="false"/>
          <w:color w:val="000000"/>
          <w:sz w:val="28"/>
        </w:rPr>
        <w:t>
      салықтық түсiмдер – 5 055 мың теңге;</w:t>
      </w:r>
    </w:p>
    <w:p>
      <w:pPr>
        <w:spacing w:after="0"/>
        <w:ind w:left="0"/>
        <w:jc w:val="both"/>
      </w:pPr>
      <w:r>
        <w:rPr>
          <w:rFonts w:ascii="Times New Roman"/>
          <w:b w:val="false"/>
          <w:i w:val="false"/>
          <w:color w:val="000000"/>
          <w:sz w:val="28"/>
        </w:rPr>
        <w:t>
      салықтық емес түсiмдер – 11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43 298 мың теңге;</w:t>
      </w:r>
    </w:p>
    <w:p>
      <w:pPr>
        <w:spacing w:after="0"/>
        <w:ind w:left="0"/>
        <w:jc w:val="both"/>
      </w:pPr>
      <w:r>
        <w:rPr>
          <w:rFonts w:ascii="Times New Roman"/>
          <w:b w:val="false"/>
          <w:i w:val="false"/>
          <w:color w:val="000000"/>
          <w:sz w:val="28"/>
        </w:rPr>
        <w:t>
      2) шығындар – 48 364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Төлеби аудандық мәслихатының 03.10.2018 </w:t>
      </w:r>
      <w:r>
        <w:rPr>
          <w:rFonts w:ascii="Times New Roman"/>
          <w:b w:val="false"/>
          <w:i w:val="false"/>
          <w:color w:val="000000"/>
          <w:sz w:val="28"/>
        </w:rPr>
        <w:t>№ 30/177-VI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кемінде жиырма бес пайызға жоғарылатылған лауазымдық айлық ақылары мен тарифтік мөлшерлемелер белгіленсін.</w:t>
      </w:r>
    </w:p>
    <w:bookmarkEnd w:id="14"/>
    <w:bookmarkStart w:name="z16" w:id="15"/>
    <w:p>
      <w:pPr>
        <w:spacing w:after="0"/>
        <w:ind w:left="0"/>
        <w:jc w:val="both"/>
      </w:pPr>
      <w:r>
        <w:rPr>
          <w:rFonts w:ascii="Times New Roman"/>
          <w:b w:val="false"/>
          <w:i w:val="false"/>
          <w:color w:val="000000"/>
          <w:sz w:val="28"/>
        </w:rPr>
        <w:t>
      15. "Төлеби аудандық мәслихат аппараты" мемлекеттік мекемесі Қазақстан Республикасының заңнамалық актілерінде белгіленген тәртіпте:</w:t>
      </w:r>
    </w:p>
    <w:bookmarkEnd w:id="1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Төлеби аудандық мәслихатының интернет-ресурсына орналастыруын қамтамасыз етсін.</w:t>
      </w:r>
    </w:p>
    <w:bookmarkStart w:name="z17" w:id="16"/>
    <w:p>
      <w:pPr>
        <w:spacing w:after="0"/>
        <w:ind w:left="0"/>
        <w:jc w:val="both"/>
      </w:pPr>
      <w:r>
        <w:rPr>
          <w:rFonts w:ascii="Times New Roman"/>
          <w:b w:val="false"/>
          <w:i w:val="false"/>
          <w:color w:val="000000"/>
          <w:sz w:val="28"/>
        </w:rPr>
        <w:t>
      16. Осы шешім 2018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 Е.Бектұрғанов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Ленгер қаласының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Төлеби аудандық мәслихатының 05.12.2018 </w:t>
      </w:r>
      <w:r>
        <w:rPr>
          <w:rFonts w:ascii="Times New Roman"/>
          <w:b w:val="false"/>
          <w:i w:val="false"/>
          <w:color w:val="ff0000"/>
          <w:sz w:val="28"/>
        </w:rPr>
        <w:t>№ 33/186-VI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9"/>
        <w:gridCol w:w="1165"/>
        <w:gridCol w:w="1595"/>
        <w:gridCol w:w="1595"/>
        <w:gridCol w:w="3702"/>
        <w:gridCol w:w="30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444 639</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106 731</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53 630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53 101</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39 304</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Ленгер қаласының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Ішкі сыныбы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463 292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127 731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77 301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1 234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18 563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57 504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335 561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335 561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335 561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464 761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49 169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49 169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49 169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48 445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159 021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159 021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159 021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24 402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135 342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Ленгер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463 292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127 731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77 301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1 234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18 563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57 504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335 561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335 561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335 561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463 292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49 169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49 169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49 169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48 445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250 616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159 021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159 021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159 021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24 402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136 811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Аққұм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Аққұм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41 841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5 971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4 152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2 331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35 870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35 870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35 870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19 283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19 283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19 283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18 998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3 774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Аққұм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41 841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5 971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4 152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2 331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35 870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35 870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35 870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41 841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19 283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19 283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19 283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18 998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3 774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Алатау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Алатау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90 315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11 230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5 074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79 085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79 085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79 085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90 315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56 579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9 262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9 262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9 262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6 613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Алатау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90 315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11 230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2 456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5 074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79 085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79 085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79 085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90 315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22 636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56 579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9 262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9 262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9 262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6 613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Бірінші Мамыр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Бірінші Мамыр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139 188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16 841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5 885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5 885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10 956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3 238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7 228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122 347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122 347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122 347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139 188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29 319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81 797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78 411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78 411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78 411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11 170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16 462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Бірінші Мамыр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139 188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16 841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5 885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5 885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10 956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3 238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7 228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122 347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122 347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122 347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139 188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29 759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29 319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81 797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78 411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78 411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78 411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3 386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27 632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11 170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16 462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Жоғарғы Ақсу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Жоғарғы Ақсу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51 784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3 786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3 572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47 998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51 784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1 514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2 231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Жоғарғы Ақсу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51 784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3 786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3 572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47 998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51 784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1 514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2 231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Зертас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Төлеби аудандық мәслихатының 05.12.2018 </w:t>
      </w:r>
      <w:r>
        <w:rPr>
          <w:rFonts w:ascii="Times New Roman"/>
          <w:b w:val="false"/>
          <w:i w:val="false"/>
          <w:color w:val="ff0000"/>
          <w:sz w:val="28"/>
        </w:rPr>
        <w:t>№ 33/186-VI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09"/>
        <w:gridCol w:w="13"/>
        <w:gridCol w:w="1638"/>
        <w:gridCol w:w="809"/>
        <w:gridCol w:w="842"/>
        <w:gridCol w:w="3834"/>
        <w:gridCol w:w="27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активтерінен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17 қосымша</w:t>
            </w:r>
          </w:p>
        </w:tc>
      </w:tr>
    </w:tbl>
    <w:p>
      <w:pPr>
        <w:spacing w:after="0"/>
        <w:ind w:left="0"/>
        <w:jc w:val="left"/>
      </w:pPr>
      <w:r>
        <w:rPr>
          <w:rFonts w:ascii="Times New Roman"/>
          <w:b/>
          <w:i w:val="false"/>
          <w:color w:val="000000"/>
        </w:rPr>
        <w:t xml:space="preserve"> Зертас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5 886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70 091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22 775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22 775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22 775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Зертас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5 886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64 205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70 091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22 775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22 775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22 775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22 438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Кемеқалған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20 қосымша</w:t>
            </w:r>
          </w:p>
        </w:tc>
      </w:tr>
    </w:tbl>
    <w:p>
      <w:pPr>
        <w:spacing w:after="0"/>
        <w:ind w:left="0"/>
        <w:jc w:val="left"/>
      </w:pPr>
      <w:r>
        <w:rPr>
          <w:rFonts w:ascii="Times New Roman"/>
          <w:b/>
          <w:i w:val="false"/>
          <w:color w:val="000000"/>
        </w:rPr>
        <w:t xml:space="preserve"> Кемеқалған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3 022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47 091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47 091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47 091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23 180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23 180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23 180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22 837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20 510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2 726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21 қосымша</w:t>
            </w:r>
          </w:p>
        </w:tc>
      </w:tr>
    </w:tbl>
    <w:p>
      <w:pPr>
        <w:spacing w:after="0"/>
        <w:ind w:left="0"/>
        <w:jc w:val="left"/>
      </w:pPr>
      <w:r>
        <w:rPr>
          <w:rFonts w:ascii="Times New Roman"/>
          <w:b/>
          <w:i w:val="false"/>
          <w:color w:val="000000"/>
        </w:rPr>
        <w:t xml:space="preserve"> Кемеқалған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3 022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47 091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47 091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47 091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50 434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23 180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23 180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23 180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22 837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20 510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16 223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6 744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2 726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Көксәйек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23 қосымша</w:t>
            </w:r>
          </w:p>
        </w:tc>
      </w:tr>
    </w:tbl>
    <w:p>
      <w:pPr>
        <w:spacing w:after="0"/>
        <w:ind w:left="0"/>
        <w:jc w:val="left"/>
      </w:pPr>
      <w:r>
        <w:rPr>
          <w:rFonts w:ascii="Times New Roman"/>
          <w:b/>
          <w:i w:val="false"/>
          <w:color w:val="000000"/>
        </w:rPr>
        <w:t xml:space="preserve"> Көксәйек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167 337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15 991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5 350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5 350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10 641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6 821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151 346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151 346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151 346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167 337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28 333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28 333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28 333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121 545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113 250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113 250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113 250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4 901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12 558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24 қосымша</w:t>
            </w:r>
          </w:p>
        </w:tc>
      </w:tr>
    </w:tbl>
    <w:p>
      <w:pPr>
        <w:spacing w:after="0"/>
        <w:ind w:left="0"/>
        <w:jc w:val="left"/>
      </w:pPr>
      <w:r>
        <w:rPr>
          <w:rFonts w:ascii="Times New Roman"/>
          <w:b/>
          <w:i w:val="false"/>
          <w:color w:val="000000"/>
        </w:rPr>
        <w:t xml:space="preserve"> Көксәйек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Сыныбы</w:t>
            </w:r>
            <w:r>
              <w:br/>
            </w:r>
            <w:r>
              <w:rPr>
                <w:rFonts w:ascii="Times New Roman"/>
                <w:b w:val="false"/>
                <w:i w:val="false"/>
                <w:color w:val="000000"/>
                <w:sz w:val="20"/>
              </w:rPr>
              <w:t>
Ішкі сыныбы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167 337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15 991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5 350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5 350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10 641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6 821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151 346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151 346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151 346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167 337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28 333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28 333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28 333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27 914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121 545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113 250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113 250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113 250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17 459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4 901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12 558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25 қосымша</w:t>
            </w:r>
          </w:p>
        </w:tc>
      </w:tr>
    </w:tbl>
    <w:p>
      <w:pPr>
        <w:spacing w:after="0"/>
        <w:ind w:left="0"/>
        <w:jc w:val="left"/>
      </w:pPr>
      <w:r>
        <w:rPr>
          <w:rFonts w:ascii="Times New Roman"/>
          <w:b/>
          <w:i w:val="false"/>
          <w:color w:val="000000"/>
        </w:rPr>
        <w:t xml:space="preserve"> Киелітас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26 қосымша</w:t>
            </w:r>
          </w:p>
        </w:tc>
      </w:tr>
    </w:tbl>
    <w:p>
      <w:pPr>
        <w:spacing w:after="0"/>
        <w:ind w:left="0"/>
        <w:jc w:val="left"/>
      </w:pPr>
      <w:r>
        <w:rPr>
          <w:rFonts w:ascii="Times New Roman"/>
          <w:b/>
          <w:i w:val="false"/>
          <w:color w:val="000000"/>
        </w:rPr>
        <w:t xml:space="preserve"> Киелітас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87 600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16 411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71 189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71 189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71 189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87 600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28 385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11 471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11 471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11 471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4 637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27 қосымша</w:t>
            </w:r>
          </w:p>
        </w:tc>
      </w:tr>
    </w:tbl>
    <w:p>
      <w:pPr>
        <w:spacing w:after="0"/>
        <w:ind w:left="0"/>
        <w:jc w:val="left"/>
      </w:pPr>
      <w:r>
        <w:rPr>
          <w:rFonts w:ascii="Times New Roman"/>
          <w:b/>
          <w:i w:val="false"/>
          <w:color w:val="000000"/>
        </w:rPr>
        <w:t xml:space="preserve"> Киелітас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87 600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16 411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9 991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71 189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71 189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71 189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87 600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28 811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28 385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11 471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11 471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11 471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4 637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28 қосымша</w:t>
            </w:r>
          </w:p>
        </w:tc>
      </w:tr>
    </w:tbl>
    <w:p>
      <w:pPr>
        <w:spacing w:after="0"/>
        <w:ind w:left="0"/>
        <w:jc w:val="left"/>
      </w:pPr>
      <w:r>
        <w:rPr>
          <w:rFonts w:ascii="Times New Roman"/>
          <w:b/>
          <w:i w:val="false"/>
          <w:color w:val="000000"/>
        </w:rPr>
        <w:t xml:space="preserve"> Қаратөбе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29 қосымша</w:t>
            </w:r>
          </w:p>
        </w:tc>
      </w:tr>
    </w:tbl>
    <w:p>
      <w:pPr>
        <w:spacing w:after="0"/>
        <w:ind w:left="0"/>
        <w:jc w:val="left"/>
      </w:pPr>
      <w:r>
        <w:rPr>
          <w:rFonts w:ascii="Times New Roman"/>
          <w:b/>
          <w:i w:val="false"/>
          <w:color w:val="000000"/>
        </w:rPr>
        <w:t xml:space="preserve"> Қаратөбе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62 418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5 090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4 555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3 254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62 418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21 982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21 982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21 982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21 657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32 832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7 604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7 604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7 604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3 074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4 530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30 қосымша</w:t>
            </w:r>
          </w:p>
        </w:tc>
      </w:tr>
    </w:tbl>
    <w:p>
      <w:pPr>
        <w:spacing w:after="0"/>
        <w:ind w:left="0"/>
        <w:jc w:val="left"/>
      </w:pPr>
      <w:r>
        <w:rPr>
          <w:rFonts w:ascii="Times New Roman"/>
          <w:b/>
          <w:i w:val="false"/>
          <w:color w:val="000000"/>
        </w:rPr>
        <w:t xml:space="preserve"> Қаратөбе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62 418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5 090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4 555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3 254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57 328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62 418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21 982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21 982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21 982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21 657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32 832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27 038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7 604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7 604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7 604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3 074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4 530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Қасқасу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32 қосымша</w:t>
            </w:r>
          </w:p>
        </w:tc>
      </w:tr>
    </w:tbl>
    <w:p>
      <w:pPr>
        <w:spacing w:after="0"/>
        <w:ind w:left="0"/>
        <w:jc w:val="left"/>
      </w:pPr>
      <w:r>
        <w:rPr>
          <w:rFonts w:ascii="Times New Roman"/>
          <w:b/>
          <w:i w:val="false"/>
          <w:color w:val="000000"/>
        </w:rPr>
        <w:t xml:space="preserve"> Қасқасу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69 493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3 716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3 074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65 777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65 777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65 777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69 493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21 570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2 846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4 195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33 қосымша</w:t>
            </w:r>
          </w:p>
        </w:tc>
      </w:tr>
    </w:tbl>
    <w:p>
      <w:pPr>
        <w:spacing w:after="0"/>
        <w:ind w:left="0"/>
        <w:jc w:val="left"/>
      </w:pPr>
      <w:r>
        <w:rPr>
          <w:rFonts w:ascii="Times New Roman"/>
          <w:b/>
          <w:i w:val="false"/>
          <w:color w:val="000000"/>
        </w:rPr>
        <w:t xml:space="preserve"> Қасқасу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69 493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3 716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3 074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65 777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65 777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65 777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69 493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21 570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40 558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7 041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2 846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4 195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34 қосымша</w:t>
            </w:r>
          </w:p>
        </w:tc>
      </w:tr>
    </w:tbl>
    <w:p>
      <w:pPr>
        <w:spacing w:after="0"/>
        <w:ind w:left="0"/>
        <w:jc w:val="left"/>
      </w:pPr>
      <w:r>
        <w:rPr>
          <w:rFonts w:ascii="Times New Roman"/>
          <w:b/>
          <w:i w:val="false"/>
          <w:color w:val="000000"/>
        </w:rPr>
        <w:t xml:space="preserve"> Қоғалы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жоғарғы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35 қосымша</w:t>
            </w:r>
          </w:p>
        </w:tc>
      </w:tr>
    </w:tbl>
    <w:p>
      <w:pPr>
        <w:spacing w:after="0"/>
        <w:ind w:left="0"/>
        <w:jc w:val="left"/>
      </w:pPr>
      <w:r>
        <w:rPr>
          <w:rFonts w:ascii="Times New Roman"/>
          <w:b/>
          <w:i w:val="false"/>
          <w:color w:val="000000"/>
        </w:rPr>
        <w:t xml:space="preserve"> Қоғалы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63 653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60 545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60 545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60 545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63 653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18 076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18 076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18 076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17 809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40 461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2 068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36 қосымша</w:t>
            </w:r>
          </w:p>
        </w:tc>
      </w:tr>
    </w:tbl>
    <w:p>
      <w:pPr>
        <w:spacing w:after="0"/>
        <w:ind w:left="0"/>
        <w:jc w:val="left"/>
      </w:pPr>
      <w:r>
        <w:rPr>
          <w:rFonts w:ascii="Times New Roman"/>
          <w:b/>
          <w:i w:val="false"/>
          <w:color w:val="000000"/>
        </w:rPr>
        <w:t xml:space="preserve"> Қоғалы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63 653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60 545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60 545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60 545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63 653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18 076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18 076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18 076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17 809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40 461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5 116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2 068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3 048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37 қосымша</w:t>
            </w:r>
          </w:p>
        </w:tc>
      </w:tr>
    </w:tbl>
    <w:p>
      <w:pPr>
        <w:spacing w:after="0"/>
        <w:ind w:left="0"/>
        <w:jc w:val="left"/>
      </w:pPr>
      <w:r>
        <w:rPr>
          <w:rFonts w:ascii="Times New Roman"/>
          <w:b/>
          <w:i w:val="false"/>
          <w:color w:val="000000"/>
        </w:rPr>
        <w:t xml:space="preserve"> Тасарық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Төлеби аудандық мәслихатының 03.10.2018 </w:t>
      </w:r>
      <w:r>
        <w:rPr>
          <w:rFonts w:ascii="Times New Roman"/>
          <w:b w:val="false"/>
          <w:i w:val="false"/>
          <w:color w:val="ff0000"/>
          <w:sz w:val="28"/>
        </w:rPr>
        <w:t>№ 30/177-VI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38 қосымша</w:t>
            </w:r>
          </w:p>
        </w:tc>
      </w:tr>
    </w:tbl>
    <w:p>
      <w:pPr>
        <w:spacing w:after="0"/>
        <w:ind w:left="0"/>
        <w:jc w:val="left"/>
      </w:pPr>
      <w:r>
        <w:rPr>
          <w:rFonts w:ascii="Times New Roman"/>
          <w:b/>
          <w:i w:val="false"/>
          <w:color w:val="000000"/>
        </w:rPr>
        <w:t xml:space="preserve"> Тасарық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47 753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4 455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2 957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1 834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43 298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43 298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47 753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17 847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17 847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17 847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17 583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23 882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20 522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20 522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20 522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6 024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2 435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3 589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22/124-VI шешіміне</w:t>
            </w:r>
            <w:r>
              <w:br/>
            </w:r>
            <w:r>
              <w:rPr>
                <w:rFonts w:ascii="Times New Roman"/>
                <w:b w:val="false"/>
                <w:i w:val="false"/>
                <w:color w:val="000000"/>
                <w:sz w:val="20"/>
              </w:rPr>
              <w:t>39 қосымша</w:t>
            </w:r>
          </w:p>
        </w:tc>
      </w:tr>
    </w:tbl>
    <w:p>
      <w:pPr>
        <w:spacing w:after="0"/>
        <w:ind w:left="0"/>
        <w:jc w:val="left"/>
      </w:pPr>
      <w:r>
        <w:rPr>
          <w:rFonts w:ascii="Times New Roman"/>
          <w:b/>
          <w:i w:val="false"/>
          <w:color w:val="000000"/>
        </w:rPr>
        <w:t xml:space="preserve"> Тасарық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Сыныбы</w:t>
            </w:r>
            <w:r>
              <w:br/>
            </w:r>
            <w:r>
              <w:rPr>
                <w:rFonts w:ascii="Times New Roman"/>
                <w:b w:val="false"/>
                <w:i w:val="false"/>
                <w:color w:val="000000"/>
                <w:sz w:val="20"/>
              </w:rPr>
              <w:t>Ішкі сыныбы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47 753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4 455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2 957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43 298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43 298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43 298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47 753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17 847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17 847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17 847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17 583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23 882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20 522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20 522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20 522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3 360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6 024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2 435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3 589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xml:space="preserve"> Сыныбы</w:t>
            </w:r>
            <w:r>
              <w:br/>
            </w:r>
            <w:r>
              <w:rPr>
                <w:rFonts w:ascii="Times New Roman"/>
                <w:b w:val="false"/>
                <w:i w:val="false"/>
                <w:color w:val="000000"/>
                <w:sz w:val="20"/>
              </w:rPr>
              <w:t xml:space="preserve"> Ішкі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