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c7b0" w14:textId="b5dc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2016 жылғы 21 желтоқсандағы № 8/1-06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2017 жылғы 8 ақпандағы № 9/1-06 шешімі. Оңтүстік Қазақстан облысының Әділет департаментінде 2017 жылғы 13 ақпанда № 3971 болып тіркелді. 2018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10/102-VІ "Оңтүстік Қазақстан облыстық мәслихатының 2016 жылғы 9 желтоқсандағы № 8 /74-VI "2017-2019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3958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2016 жылғы 21 желтоқсандағы № 8/1-06 "2017-2019 жылдарға арналған аудандық бюджет туралы" (Нормативтік құқықтық актілерді мемлекеттік тіркеу тізілімінде 3928 нөмірмен тіркелген, 2016 жылғы 30 желтоқсандағы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2017-2019 жылдарға арналған аудандық бюджеті тиісінше 1, 2 және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11614260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2259412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9330656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11628948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-19415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19415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14688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А.Менлибеков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У.Маткеримов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9/1-06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11 614 260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2 259 412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413 707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413 707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302 873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302 873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1 486 781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1 401 734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70 107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2 628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40 536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21 936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8 398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3 718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акциялардың мемлекеттік пакетіне дивидендтер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3 288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11 628 948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736 187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571 288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23 812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174 727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116 627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58 100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372 749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329 934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40 815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162 416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46 964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47 882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46 882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36 857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23 171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23 171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10 876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12 295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7 590 882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1 643 047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239 427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239 427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1 310 283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1 310 283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5 568 282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5 490 497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5 412 126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77 785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77 785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379 553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379 553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21 548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22 553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151 451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672 734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208 814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205 263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70 549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134 407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119 943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19 067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3 980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42 514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73 458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117 936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46 312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46 312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1 004 466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7 144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888 879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888 879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103 285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785 594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577 465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153 022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144 022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144 022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242 011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226 509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14 537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193 538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86 404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70 804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62 598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49 511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12 162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46 517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24 124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9 079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117 783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251 774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63 372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19 018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28 955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40 851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54 603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13 248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247 486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145 939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24 131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24 131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23 981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4 727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-19415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19415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