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1ee" w14:textId="1de4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2017 жылғы 16 ақпандағы № 35 қаулысы. Оңтүстік Қазақстан облысының Әділет департаментінде 2017 жылғы 7 наурызда № 3988 болып тіркелді. Күші жойылды - Оңтүстік Қазақстан облысы Түлкібас ауданы әкімдігінің 2017 жылғы 29 қарашадағы № 329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Түлкібас ауданы әкiмдiгiнiң 29.11.2017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күнтiзбелiк он күн өткен соң қолданысқа енгiзiледi).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Түлкібас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қауiптi жұмыс орындарын есептемегенде мынадай тiзiмдiк саны бар ұйымдарға: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дейiн – жұмыскерлердiң тiзiмдiк санының екi пайызы мөлшерiнде;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жүзден екi жүз елу адамға дейiн – жұмыскерлердiң тiзiмдiк санының үш пайызы мөлшерiнде;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екi жүз елуден артық адам – жұмыскерлердiң тiзiмдiк санының төрт пайызы мөлшерiнде мүгедектер үшiн жұмыс орындарына квота белгiленсiн.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ауданы әкімінің аппараты" коммуналдық мемлекеттік мекемесі Қазақстан Республикасының заңнамалық актілерінде белгіленген тәртіпте: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Түлкібас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республикалық орталығына жіберуін;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Түлкібас ауданы әкімдігінің интернет-ресурсына орналастыруын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Ж.Бектаеваға жүктелсiн.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күнiнен кейiн күнтiзбелiк он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М.Жанесен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