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1146" w14:textId="d3a11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2017 жылғы 29 қарашадағы № 328 қаулысы. Оңтүстік Қазақстан облысының Әділет департаментінде 2017 жылғы 14 желтоқсанда № 4318 болып тіркелді. Күші жойылды - Түркістан облысы Түлкібас ауданы әкімдігінің 2019 жылғы 17 мамырдағы № 211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17.05.2019 № 211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сәйкес Түлкібас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Түлкібас ауданы әкімдігінің 2017 жылғы 16 ақпандағы № 36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3989 нөмірімен тіркелген, 2017 жылғы 17 наурызда "Шамшырақ" газетінде және 2017 жылғы 27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"Түлкібас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Түлкібас ауданы әкімінің әлеуметтік сала бойынша орынбасарына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Н.Тұрашбеков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328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Түлкібас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7819"/>
        <w:gridCol w:w="1018"/>
        <w:gridCol w:w="1690"/>
        <w:gridCol w:w="1290"/>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"SAS-TOBE TECHNOLOGIES" жауапкершілігі шектеулі серіктестігі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әк зауыты" жауапкершілігі шектеулі серіктестігі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328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Түлкібас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735"/>
        <w:gridCol w:w="1007"/>
        <w:gridCol w:w="1672"/>
        <w:gridCol w:w="1409"/>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"SAS-TOBE TECHNOLOGIES" жауапкершілігі шектеулі серіктестігі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әк зауыты" жауапкершілігі шектеулі серіктестігі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328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Түлкібас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831"/>
        <w:gridCol w:w="1354"/>
        <w:gridCol w:w="2247"/>
        <w:gridCol w:w="504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аудандық орталық емханасы" мемлекеттік коммуналдық қазыналық кәсіпорны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"Абай атындағы мектеп лицей" комуналдық мемлекеттік мекемесі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