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52b4" w14:textId="8ad5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Майлыкент ауылдық округіне қарасты шағынаудандарға атау беру және қайта атау туралы</w:t>
      </w:r>
    </w:p>
    <w:p>
      <w:pPr>
        <w:spacing w:after="0"/>
        <w:ind w:left="0"/>
        <w:jc w:val="both"/>
      </w:pPr>
      <w:r>
        <w:rPr>
          <w:rFonts w:ascii="Times New Roman"/>
          <w:b w:val="false"/>
          <w:i w:val="false"/>
          <w:color w:val="000000"/>
          <w:sz w:val="28"/>
        </w:rPr>
        <w:t>Оңтүстiк Қазақстан облысы Түлкiбас ауданы әкiмдiгiнің Майлыкент ауылдық округi әкiмiнiң 2017 жылғы 1 қарашадағы № 251 шешiмi. Оңтүстiк Қазақстан облысының Әдiлет департаментiнде 2017 жылғы 2 қарашада № 4251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және 2017 жылғы 27 қыркүйектегі Оңтүстік Қазақстан облыстық ономастика комиссиясының қорытындысы негізінде Майлыкент ауылдық округі әкімдігі </w:t>
      </w:r>
      <w:r>
        <w:rPr>
          <w:rFonts w:ascii="Times New Roman"/>
          <w:b/>
          <w:i w:val="false"/>
          <w:color w:val="000000"/>
          <w:sz w:val="28"/>
        </w:rPr>
        <w:t xml:space="preserve">ШЕШІМ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1. Майлыкент ауылдық округіне қарасты Т. Рысқұлов елді мекенінде орналасқанатауы жоқ шағынауданға "Жанкент" атауы берілсін.</w:t>
      </w:r>
    </w:p>
    <w:bookmarkEnd w:id="1"/>
    <w:bookmarkStart w:name="z3" w:id="2"/>
    <w:p>
      <w:pPr>
        <w:spacing w:after="0"/>
        <w:ind w:left="0"/>
        <w:jc w:val="both"/>
      </w:pPr>
      <w:r>
        <w:rPr>
          <w:rFonts w:ascii="Times New Roman"/>
          <w:b w:val="false"/>
          <w:i w:val="false"/>
          <w:color w:val="000000"/>
          <w:sz w:val="28"/>
        </w:rPr>
        <w:t>
      2. Майлыкент ауылдық округіне қарасты Т. Рысқұлов елді мекенінде орналасқан "Қаңғалы" шағынауданы "Нұршуақ" шағынауданы деп қайта аталсын.</w:t>
      </w:r>
    </w:p>
    <w:bookmarkEnd w:id="2"/>
    <w:bookmarkStart w:name="z4" w:id="3"/>
    <w:p>
      <w:pPr>
        <w:spacing w:after="0"/>
        <w:ind w:left="0"/>
        <w:jc w:val="both"/>
      </w:pPr>
      <w:r>
        <w:rPr>
          <w:rFonts w:ascii="Times New Roman"/>
          <w:b w:val="false"/>
          <w:i w:val="false"/>
          <w:color w:val="000000"/>
          <w:sz w:val="28"/>
        </w:rPr>
        <w:t>
      3. "Түлкібас ауданы әкімдігінің Майлыкент ауылдық округі әкімінің аппараты"коммуналдық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Майлыкент ауылдық округі әкімінің орынбасары А. Мусралиевке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Жартыбаев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