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76ff8" w14:textId="ed76f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аудандық бюджеттен қаржыландырылатын атқарушы органдардың мемлекеттік әкімшілік қызметшілері мен Шардара ауданы әкімі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Шардара ауданы әкiмдiгiнiң 2017 жылғы 18 наурыздағы № 84 қаулысы. Оңтүстiк Қазақстан облысының Әдiлет департаментiнде 2017 жылғы 4 сәуірде № 4009 болып тiркелдi. Күші жойылды - Оңтүстiк Қазақстан облысы Шардара ауданы әкiмдiгiнiң 2018 жылғы 30 наурыздағы № 154 қаулысымен</w:t>
      </w:r>
    </w:p>
    <w:p>
      <w:pPr>
        <w:spacing w:after="0"/>
        <w:ind w:left="0"/>
        <w:jc w:val="both"/>
      </w:pPr>
      <w:r>
        <w:rPr>
          <w:rFonts w:ascii="Times New Roman"/>
          <w:b w:val="false"/>
          <w:i w:val="false"/>
          <w:color w:val="ff0000"/>
          <w:sz w:val="28"/>
        </w:rPr>
        <w:t xml:space="preserve">
      Ескерту. Күшi жойылды - Оңтүстiк Қазақстан облысы Шардара ауданы әкiмдiгiнiң 30.03.2018 № 154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14637 тіркелген, Шардара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"Б" корпусындағы аудандық бюджеттен қаржыландырылатын атқарушы органдардың мемлекеттік әкімшілік қызметшілері мен Шардара ауданы әкімі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Шардара ауданы әкімдігінің 2016 жылғы 22 ақпандағы № 67 "Б" корпусындағы аудандық бюджеттен қаржыландырылатын атқарушы органдардың мемлекеттік әкімшілік қызметшілері мен Шардара ауданы әкімі аппаратының мемлекеттік әкімшілік қызметшілерінің қызметін бағалаудың әдістемесін бекіту туралы" (Нормативтік құқықтық актілерді мемлекеттік тіркеу тізілімінде 3648 нөмірімен тіркелген, 2016 жылы 1 сәуірде "Шартарап-Шарайна" газетінде ресми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 Ғ.Амантайға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Кистауов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2017 жылғы 18 наурыздағы № 84</w:t>
            </w:r>
            <w:r>
              <w:br/>
            </w:r>
            <w:r>
              <w:rPr>
                <w:rFonts w:ascii="Times New Roman"/>
                <w:b w:val="false"/>
                <w:i w:val="false"/>
                <w:color w:val="000000"/>
                <w:sz w:val="20"/>
              </w:rPr>
              <w:t>қаулысымен бекітілген</w:t>
            </w:r>
          </w:p>
        </w:tc>
      </w:tr>
    </w:tbl>
    <w:bookmarkStart w:name="z7" w:id="5"/>
    <w:p>
      <w:pPr>
        <w:spacing w:after="0"/>
        <w:ind w:left="0"/>
        <w:jc w:val="left"/>
      </w:pPr>
      <w:r>
        <w:rPr>
          <w:rFonts w:ascii="Times New Roman"/>
          <w:b/>
          <w:i w:val="false"/>
          <w:color w:val="000000"/>
        </w:rPr>
        <w:t xml:space="preserve"> "Б" корпусындағы аудандық бюджеттен қаржыландырылатын атқарушы органдардың мемлекеттік әкімшілік қызметшілері мен Шардара ауданы әкімі аппараты мемлекеттік 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"Б" корпусындағы аудандық бюджеттен қаржыландырылатын атқарушы органдардың мемлекеттік әкімшілік қызметшілері мен Шардара ауданы әкімі аппараты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корпусындағы аудандық бюджеттен қаржыландырылатын атқарушы органдардың мемлекеттік әкімшілік қызметшілері мен Шардара ауданы әкімі аппараты мемлекеттік әкімшілік қызметшілерінің (бұдан әрі -"Б" корпусының қызметшілері) қызметін бағалау алгоритмін айқындайды.</w:t>
      </w:r>
    </w:p>
    <w:bookmarkEnd w:id="7"/>
    <w:bookmarkStart w:name="z10" w:id="8"/>
    <w:p>
      <w:pPr>
        <w:spacing w:after="0"/>
        <w:ind w:left="0"/>
        <w:jc w:val="both"/>
      </w:pPr>
      <w:r>
        <w:rPr>
          <w:rFonts w:ascii="Times New Roman"/>
          <w:b w:val="false"/>
          <w:i w:val="false"/>
          <w:color w:val="000000"/>
          <w:sz w:val="28"/>
        </w:rPr>
        <w:t>
      2. "Б" корпусының қызметшілерінің қызметін бағалау (бұдан әрі – бағалау) олардың жұмыс тиімділігі мен сапасын анықтау үшін жүргізіледі.</w:t>
      </w:r>
    </w:p>
    <w:bookmarkEnd w:id="8"/>
    <w:bookmarkStart w:name="z11" w:id="9"/>
    <w:p>
      <w:pPr>
        <w:spacing w:after="0"/>
        <w:ind w:left="0"/>
        <w:jc w:val="both"/>
      </w:pPr>
      <w:r>
        <w:rPr>
          <w:rFonts w:ascii="Times New Roman"/>
          <w:b w:val="false"/>
          <w:i w:val="false"/>
          <w:color w:val="000000"/>
          <w:sz w:val="28"/>
        </w:rPr>
        <w:t>
      3. Бағалау "Б" корпусының қызметшісінің атқаратын лауазымындағы қызметінің нәтижелері бойынша:</w:t>
      </w:r>
    </w:p>
    <w:bookmarkEnd w:id="9"/>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2" w:id="10"/>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0"/>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p>
      <w:pPr>
        <w:spacing w:after="0"/>
        <w:ind w:left="0"/>
        <w:jc w:val="both"/>
      </w:pPr>
      <w:r>
        <w:rPr>
          <w:rFonts w:ascii="Times New Roman"/>
          <w:b w:val="false"/>
          <w:i w:val="false"/>
          <w:color w:val="000000"/>
          <w:sz w:val="28"/>
        </w:rPr>
        <w:t>
      Аудандық бюджеттен қаржыландырылатын атқарушы органдардың басшылары, қала әкімі мен ауылдық округтер әкімдері үшін бағалау аудан әкімі немесе оның уәкілеттік беруімен оның орынбасарларының бірі жүргізеді.</w:t>
      </w:r>
    </w:p>
    <w:bookmarkStart w:name="z13" w:id="11"/>
    <w:p>
      <w:pPr>
        <w:spacing w:after="0"/>
        <w:ind w:left="0"/>
        <w:jc w:val="both"/>
      </w:pPr>
      <w:r>
        <w:rPr>
          <w:rFonts w:ascii="Times New Roman"/>
          <w:b w:val="false"/>
          <w:i w:val="false"/>
          <w:color w:val="000000"/>
          <w:sz w:val="28"/>
        </w:rPr>
        <w:t>
      5. Жылдық бағалау:</w:t>
      </w:r>
    </w:p>
    <w:bookmarkEnd w:id="11"/>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4" w:id="12"/>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12"/>
    <w:bookmarkStart w:name="z15" w:id="13"/>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кем емес қатысқан жағдайда өкілетті болып есептеледі.</w:t>
      </w:r>
    </w:p>
    <w:bookmarkEnd w:id="13"/>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Start w:name="z16" w:id="14"/>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4"/>
    <w:bookmarkStart w:name="z17" w:id="15"/>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5"/>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қызметшісі болып табылады. Бағалау жөніндегі комиссияның хатшысы дауыс беруге қатыспайды.</w:t>
      </w:r>
    </w:p>
    <w:bookmarkStart w:name="z18" w:id="16"/>
    <w:p>
      <w:pPr>
        <w:spacing w:after="0"/>
        <w:ind w:left="0"/>
        <w:jc w:val="left"/>
      </w:pPr>
      <w:r>
        <w:rPr>
          <w:rFonts w:ascii="Times New Roman"/>
          <w:b/>
          <w:i w:val="false"/>
          <w:color w:val="000000"/>
        </w:rPr>
        <w:t xml:space="preserve"> 2. Жұмыстың жеке жоспарын құрастыру</w:t>
      </w:r>
    </w:p>
    <w:bookmarkEnd w:id="16"/>
    <w:bookmarkStart w:name="z19" w:id="17"/>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7"/>
    <w:bookmarkStart w:name="z20" w:id="1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8"/>
    <w:bookmarkStart w:name="z21" w:id="1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9"/>
    <w:bookmarkStart w:name="z22" w:id="2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0"/>
    <w:bookmarkStart w:name="z23" w:id="21"/>
    <w:p>
      <w:pPr>
        <w:spacing w:after="0"/>
        <w:ind w:left="0"/>
        <w:jc w:val="left"/>
      </w:pPr>
      <w:r>
        <w:rPr>
          <w:rFonts w:ascii="Times New Roman"/>
          <w:b/>
          <w:i w:val="false"/>
          <w:color w:val="000000"/>
        </w:rPr>
        <w:t xml:space="preserve"> 3. Бағалауды жүргізуге дайындық</w:t>
      </w:r>
    </w:p>
    <w:bookmarkEnd w:id="21"/>
    <w:bookmarkStart w:name="z24" w:id="22"/>
    <w:p>
      <w:pPr>
        <w:spacing w:after="0"/>
        <w:ind w:left="0"/>
        <w:jc w:val="both"/>
      </w:pPr>
      <w:r>
        <w:rPr>
          <w:rFonts w:ascii="Times New Roman"/>
          <w:b w:val="false"/>
          <w:i w:val="false"/>
          <w:color w:val="000000"/>
          <w:sz w:val="28"/>
        </w:rPr>
        <w:t>
      14. Персоналды басқару қызметі Бағалау жөніндегі комиссия төрағасының келісімімен бағалауды өткізу кестесін қалыптастырады.</w:t>
      </w:r>
    </w:p>
    <w:bookmarkEnd w:id="22"/>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5" w:id="2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23"/>
    <w:bookmarkStart w:name="z26" w:id="2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құрылады.</w:t>
      </w:r>
    </w:p>
    <w:bookmarkEnd w:id="24"/>
    <w:bookmarkStart w:name="z27" w:id="2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5"/>
    <w:bookmarkStart w:name="z28" w:id="2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6"/>
    <w:bookmarkStart w:name="z29" w:id="2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Start w:name="z30" w:id="28"/>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28"/>
    <w:bookmarkStart w:name="z31" w:id="2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29"/>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Start w:name="z32" w:id="30"/>
    <w:p>
      <w:pPr>
        <w:spacing w:after="0"/>
        <w:ind w:left="0"/>
        <w:jc w:val="both"/>
      </w:pPr>
      <w:r>
        <w:rPr>
          <w:rFonts w:ascii="Times New Roman"/>
          <w:b w:val="false"/>
          <w:i w:val="false"/>
          <w:color w:val="000000"/>
          <w:sz w:val="28"/>
        </w:rPr>
        <w:t>
      21. Еңбек тәртібін бұзуға:</w:t>
      </w:r>
    </w:p>
    <w:bookmarkEnd w:id="30"/>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 көздері ретінде персоналды басқару қызметі және "Б" корпусы қызметшісінің тікелей басшысының құжатпен дәлелденген мәліметі саналады.</w:t>
      </w:r>
    </w:p>
    <w:bookmarkStart w:name="z33" w:id="31"/>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31"/>
    <w:bookmarkStart w:name="z34" w:id="32"/>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2"/>
    <w:bookmarkStart w:name="z35" w:id="33"/>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3"/>
    <w:bookmarkStart w:name="z36" w:id="34"/>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Start w:name="z37" w:id="35"/>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73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p>
    <w:p>
      <w:pPr>
        <w:spacing w:after="0"/>
        <w:ind w:left="0"/>
        <w:jc w:val="both"/>
      </w:pPr>
      <w:r>
        <w:drawing>
          <wp:inline distT="0" distB="0" distL="0" distR="0">
            <wp:extent cx="6159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159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38" w:id="36"/>
    <w:p>
      <w:pPr>
        <w:spacing w:after="0"/>
        <w:ind w:left="0"/>
        <w:jc w:val="both"/>
      </w:pPr>
      <w:r>
        <w:rPr>
          <w:rFonts w:ascii="Times New Roman"/>
          <w:b w:val="false"/>
          <w:i w:val="false"/>
          <w:color w:val="000000"/>
          <w:sz w:val="28"/>
        </w:rPr>
        <w:t>
      27. Тоқсандық қорытынды баға келесі шәкіл бойынша:</w:t>
      </w:r>
    </w:p>
    <w:bookmarkEnd w:id="36"/>
    <w:p>
      <w:pPr>
        <w:spacing w:after="0"/>
        <w:ind w:left="0"/>
        <w:jc w:val="both"/>
      </w:pPr>
      <w:r>
        <w:rPr>
          <w:rFonts w:ascii="Times New Roman"/>
          <w:b w:val="false"/>
          <w:i w:val="false"/>
          <w:color w:val="000000"/>
          <w:sz w:val="28"/>
        </w:rPr>
        <w:t>
      80 балдан төмен - "қанағаттанарлықсыз",</w:t>
      </w:r>
    </w:p>
    <w:p>
      <w:pPr>
        <w:spacing w:after="0"/>
        <w:ind w:left="0"/>
        <w:jc w:val="both"/>
      </w:pPr>
      <w:r>
        <w:rPr>
          <w:rFonts w:ascii="Times New Roman"/>
          <w:b w:val="false"/>
          <w:i w:val="false"/>
          <w:color w:val="000000"/>
          <w:sz w:val="28"/>
        </w:rPr>
        <w:t>
      80-нен 105 (қоса алғанда) балға дейін – "қанағаттанарлық",</w:t>
      </w:r>
    </w:p>
    <w:p>
      <w:pPr>
        <w:spacing w:after="0"/>
        <w:ind w:left="0"/>
        <w:jc w:val="both"/>
      </w:pPr>
      <w:r>
        <w:rPr>
          <w:rFonts w:ascii="Times New Roman"/>
          <w:b w:val="false"/>
          <w:i w:val="false"/>
          <w:color w:val="000000"/>
          <w:sz w:val="28"/>
        </w:rPr>
        <w:t>
      106-дан 130 балға дейін (қоса алғанда) – "тиімді",</w:t>
      </w:r>
    </w:p>
    <w:p>
      <w:pPr>
        <w:spacing w:after="0"/>
        <w:ind w:left="0"/>
        <w:jc w:val="both"/>
      </w:pPr>
      <w:r>
        <w:rPr>
          <w:rFonts w:ascii="Times New Roman"/>
          <w:b w:val="false"/>
          <w:i w:val="false"/>
          <w:color w:val="000000"/>
          <w:sz w:val="28"/>
        </w:rPr>
        <w:t>
      130 балдан астам – "өте жақсы" қойылады.</w:t>
      </w:r>
    </w:p>
    <w:bookmarkStart w:name="z39" w:id="37"/>
    <w:p>
      <w:pPr>
        <w:spacing w:after="0"/>
        <w:ind w:left="0"/>
        <w:jc w:val="left"/>
      </w:pPr>
      <w:r>
        <w:rPr>
          <w:rFonts w:ascii="Times New Roman"/>
          <w:b/>
          <w:i w:val="false"/>
          <w:color w:val="000000"/>
        </w:rPr>
        <w:t xml:space="preserve"> 5. Жылдық бағалау</w:t>
      </w:r>
    </w:p>
    <w:bookmarkEnd w:id="37"/>
    <w:bookmarkStart w:name="z40" w:id="3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8"/>
    <w:bookmarkStart w:name="z41" w:id="3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9"/>
    <w:bookmarkStart w:name="z42" w:id="4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40"/>
    <w:p>
      <w:pPr>
        <w:spacing w:after="0"/>
        <w:ind w:left="0"/>
        <w:jc w:val="both"/>
      </w:pPr>
      <w:r>
        <w:rPr>
          <w:rFonts w:ascii="Times New Roman"/>
          <w:b w:val="false"/>
          <w:i w:val="false"/>
          <w:color w:val="000000"/>
          <w:sz w:val="28"/>
        </w:rPr>
        <w:t xml:space="preserve">
      жұмыстың жеке жоспарымен көзделген мақсаттық көрсеткіштің орындалмағаны үшін 2 балл; </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3" w:id="4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w:t>
      </w:r>
    </w:p>
    <w:bookmarkStart w:name="z44" w:id="42"/>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19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195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90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01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715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балға(қоса алғанда) дейін) – 4 балл,</w:t>
      </w:r>
    </w:p>
    <w:p>
      <w:pPr>
        <w:spacing w:after="0"/>
        <w:ind w:left="0"/>
        <w:jc w:val="both"/>
      </w:pPr>
      <w:r>
        <w:rPr>
          <w:rFonts w:ascii="Times New Roman"/>
          <w:b w:val="false"/>
          <w:i w:val="false"/>
          <w:color w:val="000000"/>
          <w:sz w:val="28"/>
        </w:rPr>
        <w:t>
      "өте жақсы" мәнге (130 балдан астам) – 5 балл беріледі;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5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350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33. Жылдың қорытынды баға келесі шәкіл бойынша:</w:t>
      </w:r>
    </w:p>
    <w:bookmarkEnd w:id="43"/>
    <w:p>
      <w:pPr>
        <w:spacing w:after="0"/>
        <w:ind w:left="0"/>
        <w:jc w:val="both"/>
      </w:pPr>
      <w:r>
        <w:rPr>
          <w:rFonts w:ascii="Times New Roman"/>
          <w:b w:val="false"/>
          <w:i w:val="false"/>
          <w:color w:val="000000"/>
          <w:sz w:val="28"/>
        </w:rPr>
        <w:t>
      3 балдан төмен – "қанағаттанарлықсыз",</w:t>
      </w:r>
    </w:p>
    <w:p>
      <w:pPr>
        <w:spacing w:after="0"/>
        <w:ind w:left="0"/>
        <w:jc w:val="both"/>
      </w:pPr>
      <w:r>
        <w:rPr>
          <w:rFonts w:ascii="Times New Roman"/>
          <w:b w:val="false"/>
          <w:i w:val="false"/>
          <w:color w:val="000000"/>
          <w:sz w:val="28"/>
        </w:rPr>
        <w:t>
      3 балдан бастап 3,9 балға дейін – "қанағаттанарлық",</w:t>
      </w:r>
    </w:p>
    <w:p>
      <w:pPr>
        <w:spacing w:after="0"/>
        <w:ind w:left="0"/>
        <w:jc w:val="both"/>
      </w:pPr>
      <w:r>
        <w:rPr>
          <w:rFonts w:ascii="Times New Roman"/>
          <w:b w:val="false"/>
          <w:i w:val="false"/>
          <w:color w:val="000000"/>
          <w:sz w:val="28"/>
        </w:rPr>
        <w:t>
      4 балдан бастап 4,9 балға дейін – "тиімді",</w:t>
      </w:r>
    </w:p>
    <w:p>
      <w:pPr>
        <w:spacing w:after="0"/>
        <w:ind w:left="0"/>
        <w:jc w:val="both"/>
      </w:pPr>
      <w:r>
        <w:rPr>
          <w:rFonts w:ascii="Times New Roman"/>
          <w:b w:val="false"/>
          <w:i w:val="false"/>
          <w:color w:val="000000"/>
          <w:sz w:val="28"/>
        </w:rPr>
        <w:t>
      5 балл – "өте жақсы" қойылады.</w:t>
      </w:r>
    </w:p>
    <w:bookmarkStart w:name="z46" w:id="44"/>
    <w:p>
      <w:pPr>
        <w:spacing w:after="0"/>
        <w:ind w:left="0"/>
        <w:jc w:val="left"/>
      </w:pPr>
      <w:r>
        <w:rPr>
          <w:rFonts w:ascii="Times New Roman"/>
          <w:b/>
          <w:i w:val="false"/>
          <w:color w:val="000000"/>
        </w:rPr>
        <w:t xml:space="preserve"> 6. Комиссияның бағалау нәтижелерін қарауы</w:t>
      </w:r>
    </w:p>
    <w:bookmarkEnd w:id="44"/>
    <w:bookmarkStart w:name="z47" w:id="45"/>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45"/>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8" w:id="46"/>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46"/>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9" w:id="47"/>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4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құрастырылады.</w:t>
      </w:r>
    </w:p>
    <w:bookmarkStart w:name="z50" w:id="4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48"/>
    <w:bookmarkStart w:name="z51" w:id="49"/>
    <w:p>
      <w:pPr>
        <w:spacing w:after="0"/>
        <w:ind w:left="0"/>
        <w:jc w:val="left"/>
      </w:pPr>
      <w:r>
        <w:rPr>
          <w:rFonts w:ascii="Times New Roman"/>
          <w:b/>
          <w:i w:val="false"/>
          <w:color w:val="000000"/>
        </w:rPr>
        <w:t xml:space="preserve"> 7. Бағалау нәтижелеріне шағымдану</w:t>
      </w:r>
    </w:p>
    <w:bookmarkEnd w:id="49"/>
    <w:bookmarkStart w:name="z52" w:id="5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0"/>
    <w:bookmarkStart w:name="z53" w:id="5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1"/>
    <w:bookmarkStart w:name="z54" w:id="52"/>
    <w:p>
      <w:pPr>
        <w:spacing w:after="0"/>
        <w:ind w:left="0"/>
        <w:jc w:val="both"/>
      </w:pPr>
      <w:r>
        <w:rPr>
          <w:rFonts w:ascii="Times New Roman"/>
          <w:b w:val="false"/>
          <w:i w:val="false"/>
          <w:color w:val="000000"/>
          <w:sz w:val="28"/>
        </w:rPr>
        <w:t>
      40. Қабылданған шешім туралы ақпарат мемлекеттік орган екі апта ішінде мемлекеттік қызмет істері жөніндегі уәкілетті органға немесе оның аумақтық департаментіне жолданады.</w:t>
      </w:r>
    </w:p>
    <w:bookmarkEnd w:id="52"/>
    <w:bookmarkStart w:name="z55" w:id="5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3"/>
    <w:bookmarkStart w:name="z56" w:id="54"/>
    <w:p>
      <w:pPr>
        <w:spacing w:after="0"/>
        <w:ind w:left="0"/>
        <w:jc w:val="left"/>
      </w:pPr>
      <w:r>
        <w:rPr>
          <w:rFonts w:ascii="Times New Roman"/>
          <w:b/>
          <w:i w:val="false"/>
          <w:color w:val="000000"/>
        </w:rPr>
        <w:t xml:space="preserve"> 8. Бағалау нәтижелері бойынша шешім қабылдау</w:t>
      </w:r>
    </w:p>
    <w:bookmarkEnd w:id="54"/>
    <w:bookmarkStart w:name="z57" w:id="5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5"/>
    <w:bookmarkStart w:name="z58" w:id="5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6"/>
    <w:bookmarkStart w:name="z59" w:id="5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60" w:id="5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8"/>
    <w:bookmarkStart w:name="z61" w:id="5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9"/>
    <w:bookmarkStart w:name="z62" w:id="6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 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Шардара</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_______________________________жыл</w:t>
      </w:r>
      <w:r>
        <w:br/>
      </w:r>
      <w:r>
        <w:rPr>
          <w:rFonts w:ascii="Times New Roman"/>
          <w:b w:val="false"/>
          <w:i w:val="false"/>
          <w:color w:val="000000"/>
          <w:sz w:val="28"/>
        </w:rPr>
        <w:t>(</w:t>
      </w:r>
      <w:r>
        <w:rPr>
          <w:rFonts w:ascii="Times New Roman"/>
          <w:b w:val="false"/>
          <w:i/>
          <w:color w:val="000000"/>
          <w:sz w:val="28"/>
        </w:rPr>
        <w:t>жеке жоспар құрастырылатын кезең</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):______________________</w:t>
      </w:r>
      <w:r>
        <w:br/>
      </w:r>
      <w:r>
        <w:rPr>
          <w:rFonts w:ascii="Times New Roman"/>
          <w:b w:val="false"/>
          <w:i w:val="false"/>
          <w:color w:val="000000"/>
          <w:sz w:val="28"/>
        </w:rPr>
        <w:t>Қызметшінің лауазымы:__________________________________________________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       Мақсаттық көрсеткіштер мемлекеттік органның стратегиялық мақсатына (мақсаттарына),</w:t>
      </w:r>
      <w:r>
        <w:br/>
      </w:r>
      <w:r>
        <w:rPr>
          <w:rFonts w:ascii="Times New Roman"/>
          <w:b w:val="false"/>
          <w:i w:val="false"/>
          <w:color w:val="000000"/>
          <w:sz w:val="28"/>
        </w:rPr>
        <w:t>олар болмаған жағдайда қызметшінің функционалдық міндеттеріне сәйкестігін есепке ала</w:t>
      </w:r>
      <w:r>
        <w:br/>
      </w:r>
      <w:r>
        <w:rPr>
          <w:rFonts w:ascii="Times New Roman"/>
          <w:b w:val="false"/>
          <w:i w:val="false"/>
          <w:color w:val="000000"/>
          <w:sz w:val="28"/>
        </w:rPr>
        <w:t>отыра анықталады.</w:t>
      </w:r>
      <w:r>
        <w:br/>
      </w:r>
      <w:r>
        <w:rPr>
          <w:rFonts w:ascii="Times New Roman"/>
          <w:b w:val="false"/>
          <w:i w:val="false"/>
          <w:color w:val="000000"/>
          <w:sz w:val="28"/>
        </w:rPr>
        <w:t>
               Мақсаттық көрсеткіштердің саны төрттен көп емес, оның ішінде жартысы өлшенетін</w:t>
      </w:r>
      <w:r>
        <w:br/>
      </w:r>
      <w:r>
        <w:rPr>
          <w:rFonts w:ascii="Times New Roman"/>
          <w:b w:val="false"/>
          <w:i w:val="false"/>
          <w:color w:val="000000"/>
          <w:sz w:val="28"/>
        </w:rPr>
        <w:t>болуға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29"/>
        <w:gridCol w:w="6271"/>
      </w:tblGrid>
      <w:tr>
        <w:trPr>
          <w:trHeight w:val="30" w:hRule="atLeast"/>
        </w:trPr>
        <w:tc>
          <w:tcPr>
            <w:tcW w:w="60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color w:val="000000"/>
                <w:sz w:val="20"/>
              </w:rPr>
              <w:t>(тегі, аты-жөні)</w:t>
            </w:r>
            <w:r>
              <w:rPr>
                <w:rFonts w:ascii="Times New Roman"/>
                <w:b w:val="false"/>
                <w:i w:val="false"/>
                <w:color w:val="000000"/>
                <w:sz w:val="20"/>
              </w:rPr>
              <w:t>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c>
          <w:tcPr>
            <w:tcW w:w="62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color w:val="000000"/>
                <w:sz w:val="20"/>
              </w:rPr>
              <w:t>(тегі, аты-жөні)</w:t>
            </w:r>
            <w:r>
              <w:rPr>
                <w:rFonts w:ascii="Times New Roman"/>
                <w:b w:val="false"/>
                <w:i w:val="false"/>
                <w:color w:val="000000"/>
                <w:sz w:val="20"/>
              </w:rPr>
              <w:t>______________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 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Шардара</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w:t>
      </w:r>
      <w:r>
        <w:rPr>
          <w:rFonts w:ascii="Times New Roman"/>
          <w:b w:val="false"/>
          <w:i/>
          <w:color w:val="000000"/>
          <w:sz w:val="28"/>
        </w:rPr>
        <w:t>бағаланатын кезең</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Тікелей басшы</w:t>
            </w:r>
            <w:r>
              <w:br/>
            </w:r>
            <w:r>
              <w:rPr>
                <w:rFonts w:ascii="Times New Roman"/>
                <w:b w:val="false"/>
                <w:i/>
                <w:color w:val="000000"/>
                <w:sz w:val="20"/>
              </w:rPr>
              <w:t>(тегі, аты-жөні)</w:t>
            </w:r>
            <w:r>
              <w:rPr>
                <w:rFonts w:ascii="Times New Roman"/>
                <w:b w:val="false"/>
                <w:i w:val="false"/>
                <w:color w:val="000000"/>
                <w:sz w:val="20"/>
              </w:rPr>
              <w:t xml:space="preserve">______________ </w:t>
            </w:r>
            <w:r>
              <w:rPr>
                <w:rFonts w:ascii="Times New Roman"/>
                <w:b w:val="false"/>
                <w:i/>
                <w:color w:val="000000"/>
                <w:sz w:val="20"/>
              </w:rPr>
              <w:t>(тегі, аты-жөні)</w:t>
            </w:r>
            <w:r>
              <w:rPr>
                <w:rFonts w:ascii="Times New Roman"/>
                <w:b w:val="false"/>
                <w:i w:val="false"/>
                <w:color w:val="000000"/>
                <w:sz w:val="20"/>
              </w:rPr>
              <w:t>__________________</w:t>
            </w:r>
            <w:r>
              <w:br/>
            </w:r>
            <w:r>
              <w:rPr>
                <w:rFonts w:ascii="Times New Roman"/>
                <w:b w:val="false"/>
                <w:i w:val="false"/>
                <w:color w:val="000000"/>
                <w:sz w:val="20"/>
              </w:rPr>
              <w:t>күні _________________________ күні ____________________________</w:t>
            </w:r>
            <w:r>
              <w:br/>
            </w:r>
            <w:r>
              <w:rPr>
                <w:rFonts w:ascii="Times New Roman"/>
                <w:b w:val="false"/>
                <w:i w:val="false"/>
                <w:color w:val="000000"/>
                <w:sz w:val="20"/>
              </w:rPr>
              <w:t>қолы ________________________ қолы 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 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Шардара</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color w:val="000000"/>
          <w:sz w:val="28"/>
        </w:rPr>
        <w:t>(бағаланатын жыл)</w:t>
      </w:r>
    </w:p>
    <w:p>
      <w:pPr>
        <w:spacing w:after="0"/>
        <w:ind w:left="0"/>
        <w:jc w:val="both"/>
      </w:pPr>
      <w:r>
        <w:rPr>
          <w:rFonts w:ascii="Times New Roman"/>
          <w:b w:val="false"/>
          <w:i w:val="false"/>
          <w:color w:val="000000"/>
          <w:sz w:val="28"/>
        </w:rPr>
        <w:t xml:space="preserve">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мақсаттық көрсеткіштің нәтижесі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мақсаттық көрсеткіштің нәтижесі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мақсаттық көрсеткіштің нәтижесі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338"/>
        <w:gridCol w:w="5962"/>
      </w:tblGrid>
      <w:tr>
        <w:trPr>
          <w:trHeight w:val="30" w:hRule="atLeast"/>
        </w:trPr>
        <w:tc>
          <w:tcPr>
            <w:tcW w:w="63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c>
          <w:tcPr>
            <w:tcW w:w="59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 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Шардара</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________________________________________________________________</w:t>
      </w:r>
      <w:r>
        <w:br/>
      </w:r>
      <w:r>
        <w:rPr>
          <w:rFonts w:ascii="Times New Roman"/>
          <w:b w:val="false"/>
          <w:i/>
          <w:color w:val="000000"/>
          <w:sz w:val="28"/>
        </w:rPr>
        <w:t>(бағалау түрі: тоқсандық /жылдық және бағаланатын кезең</w:t>
      </w:r>
      <w:r>
        <w:br/>
      </w:r>
      <w:r>
        <w:rPr>
          <w:rFonts w:ascii="Times New Roman"/>
          <w:b w:val="false"/>
          <w:i/>
          <w:color w:val="000000"/>
          <w:sz w:val="28"/>
        </w:rPr>
        <w:t xml:space="preserve"> (тоқсан және (немесе) жыл)</w:t>
      </w:r>
    </w:p>
    <w:p>
      <w:pPr>
        <w:spacing w:after="0"/>
        <w:ind w:left="0"/>
        <w:jc w:val="both"/>
      </w:pP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w:t>
            </w:r>
            <w:r>
              <w:rPr>
                <w:rFonts w:ascii="Times New Roman"/>
                <w:b w:val="false"/>
                <w:i/>
                <w:color w:val="000000"/>
                <w:sz w:val="20"/>
              </w:rPr>
              <w:t>бар болған жағдайда</w:t>
            </w: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 Күні: ___________________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r>
        <w:br/>
      </w:r>
      <w:r>
        <w:rPr>
          <w:rFonts w:ascii="Times New Roman"/>
          <w:b w:val="false"/>
          <w:i w:val="false"/>
          <w:color w:val="000000"/>
          <w:sz w:val="28"/>
        </w:rPr>
        <w:t>Комиссия төрағасы: _____________________ Күні: _____________________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r>
        <w:br/>
      </w:r>
      <w:r>
        <w:rPr>
          <w:rFonts w:ascii="Times New Roman"/>
          <w:b w:val="false"/>
          <w:i w:val="false"/>
          <w:color w:val="000000"/>
          <w:sz w:val="28"/>
        </w:rPr>
        <w:t>Комиссия мүшесі: _________________________ Күні: ___________________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