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38fe" w14:textId="6e73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Шардара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2017 жылғы 17 наурыздағы № 13-92-VI шешiмi. Оңтүстiк Қазақстан облысының Әдiлет департаментiнде 2017 жылғы 6 сәуірде № 4018 болып тiркелдi. Күші жойылды - Оңтүстiк Қазақстан облысы Шардара аудандық мәслихатының 2018 жылғы 28 наурыздағы № 25-173-VI шешiмiмен</w:t>
      </w:r>
    </w:p>
    <w:p>
      <w:pPr>
        <w:spacing w:after="0"/>
        <w:ind w:left="0"/>
        <w:jc w:val="both"/>
      </w:pPr>
      <w:r>
        <w:rPr>
          <w:rFonts w:ascii="Times New Roman"/>
          <w:b w:val="false"/>
          <w:i w:val="false"/>
          <w:color w:val="ff0000"/>
          <w:sz w:val="28"/>
        </w:rPr>
        <w:t xml:space="preserve">
      Ескерту. Күшi жойылды - Оңтүстiк Қазақстан облысы Шардара аудандық мәслихатының 28.03.2018 № 25-173-VI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Шардара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 корпусы Шардарааудандық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 </w:t>
      </w:r>
    </w:p>
    <w:bookmarkEnd w:id="1"/>
    <w:bookmarkStart w:name="z3" w:id="2"/>
    <w:p>
      <w:pPr>
        <w:spacing w:after="0"/>
        <w:ind w:left="0"/>
        <w:jc w:val="both"/>
      </w:pPr>
      <w:r>
        <w:rPr>
          <w:rFonts w:ascii="Times New Roman"/>
          <w:b w:val="false"/>
          <w:i w:val="false"/>
          <w:color w:val="000000"/>
          <w:sz w:val="28"/>
        </w:rPr>
        <w:t xml:space="preserve">
      2. Шардара аудандық мәслихатының 2016 жылғы 25 ақпандағы № 54-311-V ""Б" корпусы Шардара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3667 тіркелген, 2016 жылдың 1 сәуірдегі "Шартарап-Шарайна"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өкілеттігін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"17" наурыздағы</w:t>
            </w:r>
            <w:r>
              <w:br/>
            </w:r>
            <w:r>
              <w:rPr>
                <w:rFonts w:ascii="Times New Roman"/>
                <w:b w:val="false"/>
                <w:i w:val="false"/>
                <w:color w:val="000000"/>
                <w:sz w:val="20"/>
              </w:rPr>
              <w:t>№ 13-92-VІ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 корпусы Шардара аудандық мәслихат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"Б" корпусы Шардара аудандық мәслихат аппаратының мемлекеттік әкімшілік қызметшілерінің қызметін бағалаудың әдістемесі (бұдан әрі-</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Шардара аудандық мәслихат аппараты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есептіктоқсаннан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w:t>
      </w:r>
    </w:p>
    <w:bookmarkStart w:name="z11"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2" w:id="10"/>
    <w:p>
      <w:pPr>
        <w:spacing w:after="0"/>
        <w:ind w:left="0"/>
        <w:jc w:val="both"/>
      </w:pPr>
      <w:r>
        <w:rPr>
          <w:rFonts w:ascii="Times New Roman"/>
          <w:b w:val="false"/>
          <w:i w:val="false"/>
          <w:color w:val="000000"/>
          <w:sz w:val="28"/>
        </w:rPr>
        <w:t>
      5.Жылдық бағалау:</w:t>
      </w:r>
    </w:p>
    <w:bookmarkEnd w:id="10"/>
    <w:p>
      <w:pPr>
        <w:spacing w:after="0"/>
        <w:ind w:left="0"/>
        <w:jc w:val="both"/>
      </w:pPr>
      <w:r>
        <w:rPr>
          <w:rFonts w:ascii="Times New Roman"/>
          <w:b w:val="false"/>
          <w:i w:val="false"/>
          <w:color w:val="000000"/>
          <w:sz w:val="28"/>
        </w:rPr>
        <w:t>
      1) "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3"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қызметіне жауапты маман оның жұмыс органы болып табылады.</w:t>
      </w:r>
    </w:p>
    <w:bookmarkEnd w:id="11"/>
    <w:bookmarkStart w:name="z14"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5"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6"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қызметіне жауапты маманы болып табылады. Бағалау жөніндегі комиссияның хатшысы дауыс беруге қатыспайды.</w:t>
      </w:r>
    </w:p>
    <w:bookmarkStart w:name="z17"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18"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19" w:id="1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0"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1" w:id="1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жауапты маманғаберіледі. Екінші дана "Б" корпусы қызметшісінің құрылымдық бөлімше басшысында болады.</w:t>
      </w:r>
    </w:p>
    <w:bookmarkEnd w:id="19"/>
    <w:bookmarkStart w:name="z22" w:id="20"/>
    <w:p>
      <w:pPr>
        <w:spacing w:after="0"/>
        <w:ind w:left="0"/>
        <w:jc w:val="left"/>
      </w:pPr>
      <w:r>
        <w:rPr>
          <w:rFonts w:ascii="Times New Roman"/>
          <w:b/>
          <w:i w:val="false"/>
          <w:color w:val="000000"/>
        </w:rPr>
        <w:t xml:space="preserve"> 3-тарау. Бағалауды жүргізуге дайындық</w:t>
      </w:r>
    </w:p>
    <w:bookmarkEnd w:id="20"/>
    <w:bookmarkStart w:name="z23" w:id="21"/>
    <w:p>
      <w:pPr>
        <w:spacing w:after="0"/>
        <w:ind w:left="0"/>
        <w:jc w:val="both"/>
      </w:pPr>
      <w:r>
        <w:rPr>
          <w:rFonts w:ascii="Times New Roman"/>
          <w:b w:val="false"/>
          <w:i w:val="false"/>
          <w:color w:val="000000"/>
          <w:sz w:val="28"/>
        </w:rPr>
        <w:t>
      14. Персоналды басқару қызметіне жауапты маман Бағалау жөніндегі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Персоналды басқару қызметіне жауапты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4"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25"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26"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27" w:id="2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8"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Start w:name="z29" w:id="27"/>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7"/>
    <w:bookmarkStart w:name="z30"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1"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қызметіне жауапты маман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0"/>
    <w:bookmarkStart w:name="z33"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4"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қызметіне жауапты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5"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қызметіне жауапты маман және "Б" корпусы қызметшісінің тікелей басшысы еркін нысанда танысудан бас тарту туралы акт құрастырады.</w:t>
      </w:r>
    </w:p>
    <w:bookmarkStart w:name="z36"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7" w:id="35"/>
    <w:p>
      <w:pPr>
        <w:spacing w:after="0"/>
        <w:ind w:left="0"/>
        <w:jc w:val="both"/>
      </w:pPr>
      <w:r>
        <w:rPr>
          <w:rFonts w:ascii="Times New Roman"/>
          <w:b w:val="false"/>
          <w:i w:val="false"/>
          <w:color w:val="000000"/>
          <w:sz w:val="28"/>
        </w:rPr>
        <w:t>
      27. Тоқсандық қорытынды баға келесі шәкіл бойынша:</w:t>
      </w:r>
    </w:p>
    <w:bookmarkEnd w:id="35"/>
    <w:p>
      <w:pPr>
        <w:spacing w:after="0"/>
        <w:ind w:left="0"/>
        <w:jc w:val="both"/>
      </w:pPr>
      <w:r>
        <w:rPr>
          <w:rFonts w:ascii="Times New Roman"/>
          <w:b w:val="false"/>
          <w:i w:val="false"/>
          <w:color w:val="000000"/>
          <w:sz w:val="28"/>
        </w:rPr>
        <w:t xml:space="preserve">
      80 балдан төмен - "қанағаттанарлықсыз", </w:t>
      </w:r>
    </w:p>
    <w:p>
      <w:pPr>
        <w:spacing w:after="0"/>
        <w:ind w:left="0"/>
        <w:jc w:val="both"/>
      </w:pPr>
      <w:r>
        <w:rPr>
          <w:rFonts w:ascii="Times New Roman"/>
          <w:b w:val="false"/>
          <w:i w:val="false"/>
          <w:color w:val="000000"/>
          <w:sz w:val="28"/>
        </w:rPr>
        <w:t xml:space="preserve">
      80 – нен105 (қоса алғанда) балға дейін – "қанағаттанарлық", </w:t>
      </w:r>
    </w:p>
    <w:p>
      <w:pPr>
        <w:spacing w:after="0"/>
        <w:ind w:left="0"/>
        <w:jc w:val="both"/>
      </w:pPr>
      <w:r>
        <w:rPr>
          <w:rFonts w:ascii="Times New Roman"/>
          <w:b w:val="false"/>
          <w:i w:val="false"/>
          <w:color w:val="000000"/>
          <w:sz w:val="28"/>
        </w:rPr>
        <w:t xml:space="preserve">
      106 – дан130 балға дейін (қоса алғанда) – "тиімді", </w:t>
      </w:r>
    </w:p>
    <w:p>
      <w:pPr>
        <w:spacing w:after="0"/>
        <w:ind w:left="0"/>
        <w:jc w:val="both"/>
      </w:pPr>
      <w:r>
        <w:rPr>
          <w:rFonts w:ascii="Times New Roman"/>
          <w:b w:val="false"/>
          <w:i w:val="false"/>
          <w:color w:val="000000"/>
          <w:sz w:val="28"/>
        </w:rPr>
        <w:t>
      130балданастам – "өте жақсы" қойылады.</w:t>
      </w:r>
    </w:p>
    <w:bookmarkStart w:name="z38" w:id="36"/>
    <w:p>
      <w:pPr>
        <w:spacing w:after="0"/>
        <w:ind w:left="0"/>
        <w:jc w:val="left"/>
      </w:pPr>
      <w:r>
        <w:rPr>
          <w:rFonts w:ascii="Times New Roman"/>
          <w:b/>
          <w:i w:val="false"/>
          <w:color w:val="000000"/>
        </w:rPr>
        <w:t xml:space="preserve"> 5-тарау. Жылдық бағалау</w:t>
      </w:r>
    </w:p>
    <w:bookmarkEnd w:id="36"/>
    <w:bookmarkStart w:name="z39"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0"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1"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2"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қызметіне жауапты маман және "Б" корпусы қызметшісінің тікелей басшысы танысудан бас тарту туралы еркін нысанда акт құрастырады.</w:t>
      </w:r>
    </w:p>
    <w:bookmarkStart w:name="z43" w:id="41"/>
    <w:p>
      <w:pPr>
        <w:spacing w:after="0"/>
        <w:ind w:left="0"/>
        <w:jc w:val="both"/>
      </w:pPr>
      <w:r>
        <w:rPr>
          <w:rFonts w:ascii="Times New Roman"/>
          <w:b w:val="false"/>
          <w:i w:val="false"/>
          <w:color w:val="000000"/>
          <w:sz w:val="28"/>
        </w:rPr>
        <w:t>
      32. Персоналды басқару қызметіне жауапты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4" w:id="42"/>
    <w:p>
      <w:pPr>
        <w:spacing w:after="0"/>
        <w:ind w:left="0"/>
        <w:jc w:val="both"/>
      </w:pPr>
      <w:r>
        <w:rPr>
          <w:rFonts w:ascii="Times New Roman"/>
          <w:b w:val="false"/>
          <w:i w:val="false"/>
          <w:color w:val="000000"/>
          <w:sz w:val="28"/>
        </w:rPr>
        <w:t>
      33. Жылдың қорытынды бағасы мынадай шәкіл бойынша:</w:t>
      </w:r>
    </w:p>
    <w:bookmarkEnd w:id="42"/>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5"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қызметіне жауапты маман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7"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8" w:id="46"/>
    <w:p>
      <w:pPr>
        <w:spacing w:after="0"/>
        <w:ind w:left="0"/>
        <w:jc w:val="both"/>
      </w:pPr>
      <w:r>
        <w:rPr>
          <w:rFonts w:ascii="Times New Roman"/>
          <w:b w:val="false"/>
          <w:i w:val="false"/>
          <w:color w:val="000000"/>
          <w:sz w:val="28"/>
        </w:rPr>
        <w:t>
      36. Персоналды басқару қызметіне жауапты маман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 танысудан бас тарту туралы еркін нұсқада акт құрастырылады.</w:t>
      </w:r>
    </w:p>
    <w:bookmarkStart w:name="z49"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қызметіне жауапты маманда сақталады.</w:t>
      </w:r>
    </w:p>
    <w:bookmarkEnd w:id="47"/>
    <w:bookmarkStart w:name="z50" w:id="48"/>
    <w:p>
      <w:pPr>
        <w:spacing w:after="0"/>
        <w:ind w:left="0"/>
        <w:jc w:val="left"/>
      </w:pPr>
      <w:r>
        <w:rPr>
          <w:rFonts w:ascii="Times New Roman"/>
          <w:b/>
          <w:i w:val="false"/>
          <w:color w:val="000000"/>
        </w:rPr>
        <w:t xml:space="preserve"> 7-тарау. Бағалау нәтижелеріне шағымдану</w:t>
      </w:r>
    </w:p>
    <w:bookmarkEnd w:id="48"/>
    <w:bookmarkStart w:name="z51"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2"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3" w:id="51"/>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1"/>
    <w:bookmarkStart w:name="z54"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Шардара</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w:t>
      </w:r>
      <w:r>
        <w:br/>
      </w:r>
      <w:r>
        <w:rPr>
          <w:rFonts w:ascii="Times New Roman"/>
          <w:b w:val="false"/>
          <w:i w:val="false"/>
          <w:color w:val="000000"/>
          <w:sz w:val="28"/>
        </w:rPr>
        <w:t>Қызметшінің лауазымы: 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w:t>
      </w:r>
      <w:r>
        <w:rPr>
          <w:rFonts w:ascii="Times New Roman"/>
          <w:b w:val="false"/>
          <w:i/>
          <w:color w:val="000000"/>
          <w:sz w:val="28"/>
        </w:rPr>
        <w:t>тегі, аты-жөні)</w:t>
      </w:r>
      <w:r>
        <w:rPr>
          <w:rFonts w:ascii="Times New Roman"/>
          <w:b w:val="false"/>
          <w:i w:val="false"/>
          <w:color w:val="000000"/>
          <w:sz w:val="28"/>
        </w:rPr>
        <w:t>_____________ (</w:t>
      </w:r>
      <w:r>
        <w:rPr>
          <w:rFonts w:ascii="Times New Roman"/>
          <w:b w:val="false"/>
          <w:i/>
          <w:color w:val="000000"/>
          <w:sz w:val="28"/>
        </w:rPr>
        <w:t>тегі,аты-жөні)</w:t>
      </w:r>
      <w:r>
        <w:rPr>
          <w:rFonts w:ascii="Times New Roman"/>
          <w:b w:val="false"/>
          <w:i w:val="false"/>
          <w:color w:val="000000"/>
          <w:sz w:val="28"/>
        </w:rPr>
        <w:t>____________________</w:t>
      </w:r>
      <w:r>
        <w:br/>
      </w:r>
      <w:r>
        <w:rPr>
          <w:rFonts w:ascii="Times New Roman"/>
          <w:b w:val="false"/>
          <w:i w:val="false"/>
          <w:color w:val="000000"/>
          <w:sz w:val="28"/>
        </w:rPr>
        <w:t>күні _____________________ күні ____________________________</w:t>
      </w:r>
      <w:r>
        <w:br/>
      </w:r>
      <w:r>
        <w:rPr>
          <w:rFonts w:ascii="Times New Roman"/>
          <w:b w:val="false"/>
          <w:i w:val="false"/>
          <w:color w:val="000000"/>
          <w:sz w:val="28"/>
        </w:rPr>
        <w:t>қолы ____________________ қолы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Шардара</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546"/>
        <w:gridCol w:w="1389"/>
        <w:gridCol w:w="1390"/>
        <w:gridCol w:w="2546"/>
        <w:gridCol w:w="1390"/>
        <w:gridCol w:w="1720"/>
        <w:gridCol w:w="397"/>
      </w:tblGrid>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Тікелей басшы</w:t>
            </w:r>
            <w:r>
              <w:br/>
            </w:r>
            <w:r>
              <w:rPr>
                <w:rFonts w:ascii="Times New Roman"/>
                <w:b w:val="false"/>
                <w:i/>
                <w:color w:val="000000"/>
                <w:sz w:val="20"/>
              </w:rPr>
              <w:t>(тегі, аты-жөні)</w:t>
            </w:r>
            <w:r>
              <w:rPr>
                <w:rFonts w:ascii="Times New Roman"/>
                <w:b w:val="false"/>
                <w:i w:val="false"/>
                <w:color w:val="000000"/>
                <w:sz w:val="20"/>
              </w:rPr>
              <w:t xml:space="preserve">_____________ </w:t>
            </w:r>
            <w:r>
              <w:rPr>
                <w:rFonts w:ascii="Times New Roman"/>
                <w:b w:val="false"/>
                <w:i/>
                <w:color w:val="000000"/>
                <w:sz w:val="20"/>
              </w:rPr>
              <w:t>(тегі, аты-жөні)</w:t>
            </w:r>
            <w:r>
              <w:rPr>
                <w:rFonts w:ascii="Times New Roman"/>
                <w:b w:val="false"/>
                <w:i w:val="false"/>
                <w:color w:val="000000"/>
                <w:sz w:val="20"/>
              </w:rPr>
              <w:t>__________________</w:t>
            </w:r>
            <w:r>
              <w:br/>
            </w:r>
            <w:r>
              <w:rPr>
                <w:rFonts w:ascii="Times New Roman"/>
                <w:b w:val="false"/>
                <w:i w:val="false"/>
                <w:color w:val="000000"/>
                <w:sz w:val="20"/>
              </w:rPr>
              <w:t>күні _______________________ күні ____________________________</w:t>
            </w:r>
            <w:r>
              <w:br/>
            </w:r>
            <w:r>
              <w:rPr>
                <w:rFonts w:ascii="Times New Roman"/>
                <w:b w:val="false"/>
                <w:i w:val="false"/>
                <w:color w:val="000000"/>
                <w:sz w:val="20"/>
              </w:rPr>
              <w:t>қолы ____________________ қолы 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Шардара</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2763"/>
        <w:gridCol w:w="3739"/>
        <w:gridCol w:w="2064"/>
        <w:gridCol w:w="1507"/>
        <w:gridCol w:w="670"/>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w:t>
            </w:r>
            <w:r>
              <w:br/>
            </w:r>
            <w:r>
              <w:rPr>
                <w:rFonts w:ascii="Times New Roman"/>
                <w:b w:val="false"/>
                <w:i w:val="false"/>
                <w:color w:val="000000"/>
                <w:sz w:val="20"/>
              </w:rPr>
              <w:t>
өзін-өзі бағалау нәтижелері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көрсеткіштің нәтижесі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r>
        <w:br/>
      </w:r>
      <w:r>
        <w:rPr>
          <w:rFonts w:ascii="Times New Roman"/>
          <w:b w:val="false"/>
          <w:i/>
          <w:color w:val="000000"/>
          <w:sz w:val="28"/>
        </w:rPr>
        <w:t>(тегі, аты-жөні)</w:t>
      </w:r>
      <w:r>
        <w:rPr>
          <w:rFonts w:ascii="Times New Roman"/>
          <w:b w:val="false"/>
          <w:i w:val="false"/>
          <w:color w:val="000000"/>
          <w:sz w:val="28"/>
        </w:rPr>
        <w:t xml:space="preserve">_____________ </w:t>
      </w:r>
      <w:r>
        <w:rPr>
          <w:rFonts w:ascii="Times New Roman"/>
          <w:b w:val="false"/>
          <w:i/>
          <w:color w:val="000000"/>
          <w:sz w:val="28"/>
        </w:rPr>
        <w:t>(тегі, аты-жөні)</w:t>
      </w:r>
      <w:r>
        <w:rPr>
          <w:rFonts w:ascii="Times New Roman"/>
          <w:b w:val="false"/>
          <w:i w:val="false"/>
          <w:color w:val="000000"/>
          <w:sz w:val="28"/>
        </w:rPr>
        <w:t>_____________</w:t>
      </w:r>
      <w:r>
        <w:br/>
      </w:r>
      <w:r>
        <w:rPr>
          <w:rFonts w:ascii="Times New Roman"/>
          <w:b w:val="false"/>
          <w:i w:val="false"/>
          <w:color w:val="000000"/>
          <w:sz w:val="28"/>
        </w:rPr>
        <w:t>күні _____________________ күні _________________________</w:t>
      </w:r>
      <w:r>
        <w:br/>
      </w:r>
      <w:r>
        <w:rPr>
          <w:rFonts w:ascii="Times New Roman"/>
          <w:b w:val="false"/>
          <w:i w:val="false"/>
          <w:color w:val="000000"/>
          <w:sz w:val="28"/>
        </w:rPr>
        <w:t>қолы 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Шардара</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788"/>
        <w:gridCol w:w="59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 xml:space="preserve">бар болған </w:t>
            </w:r>
            <w:r>
              <w:rPr>
                <w:rFonts w:ascii="Times New Roman"/>
                <w:b w:val="false"/>
                <w:i/>
                <w:color w:val="000000"/>
                <w:sz w:val="20"/>
              </w:rPr>
              <w:t>жағдайда</w:t>
            </w:r>
            <w:r>
              <w:rPr>
                <w:rFonts w:ascii="Times New Roman"/>
                <w:b w:val="false"/>
                <w:i w:val="false"/>
                <w:color w:val="000000"/>
                <w:sz w:val="20"/>
              </w:rPr>
              <w:t>)</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w:t>
            </w:r>
            <w:r>
              <w:br/>
            </w:r>
            <w:r>
              <w:rPr>
                <w:rFonts w:ascii="Times New Roman"/>
                <w:b w:val="false"/>
                <w:i w:val="false"/>
                <w:color w:val="000000"/>
                <w:sz w:val="20"/>
              </w:rPr>
              <w:t>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 xml:space="preserve"> Комиссия хатшысы: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w:t>
      </w:r>
      <w:r>
        <w:rPr>
          <w:rFonts w:ascii="Times New Roman"/>
          <w:b w:val="false"/>
          <w:i w:val="false"/>
          <w:color w:val="000000"/>
          <w:sz w:val="28"/>
        </w:rPr>
        <w:t xml:space="preserve"> </w:t>
      </w:r>
      <w:r>
        <w:rPr>
          <w:rFonts w:ascii="Times New Roman"/>
          <w:b w:val="false"/>
          <w:i/>
          <w:color w:val="000000"/>
          <w:sz w:val="28"/>
        </w:rPr>
        <w:t>қолы)</w:t>
      </w:r>
    </w:p>
    <w:p>
      <w:pPr>
        <w:spacing w:after="0"/>
        <w:ind w:left="0"/>
        <w:jc w:val="both"/>
      </w:pPr>
      <w:r>
        <w:rPr>
          <w:rFonts w:ascii="Times New Roman"/>
          <w:b w:val="false"/>
          <w:i w:val="false"/>
          <w:color w:val="000000"/>
          <w:sz w:val="28"/>
        </w:rPr>
        <w:t>
       Комиссия төрағасы: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both"/>
      </w:pPr>
      <w:r>
        <w:rPr>
          <w:rFonts w:ascii="Times New Roman"/>
          <w:b w:val="false"/>
          <w:i w:val="false"/>
          <w:color w:val="000000"/>
          <w:sz w:val="28"/>
        </w:rPr>
        <w:t>
       Комиссия мүшесі: __________________________________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