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7c3a" w14:textId="3827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2016 жылғы 22 желтоқсандағы № 10-65-VІ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аудандық мәслихатының 2017 жылғы 14 сәуірдегі № 14-103-VI шешiмi. Оңтүстiк Қазақстан облысының Әдiлет департаментiнде 2017 жылғы 20 сәуірде № 4064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11/109-VІ "Оңтүстік Қазақстан облыстық мәслихатының 2016 жылғы 9 желтоқсандағы № 8/74-VІ "2017-2019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№ 4007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2016 жылғы 22 желтоқсандағы № 10-65-VІ "2017-2019 жылдарға арналған аудандық бюджет туралы" (Нормативтік құқықтық актілерді мемлекеттік тіркеу тізілімінде № 3935 тіркелген, 2016 жылдың 28 желтоқсандағы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Шардара ауданының 2017-2019 жылдарға арналған аудандық бюджеті тиісінше 1, 2,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13 215 042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2 420 165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10 771 351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13 188 044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2 484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140 506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140 506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- 115 992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115 992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113 508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сәуірдегі № 14-103-VІ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10-65-VІ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13 215 042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13 188 044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8 851 384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5 987 595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қамсыздардыру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орналысқан тұрғын үйлердің сейсмотұрақтылығын қолдауға бағытталған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туытары жоқ адамдарды жерлеу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сәуірдегі № 14-103-VІ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10-65-VІ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12 414 146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12 414 146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қамсыздардыру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көмегі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"Жұмыспен қамту 2020 жол картасы" шеңберінде инфрақұрылымды және тұрғын үй-коммуналдық шаруашылықты дамытуға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санитарлық жою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сәуірдегі № 14-103-VІ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10-65-VІ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13 214 765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түсiмi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13 214 765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9 117 303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7 399 337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қамсыздардыру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көмегі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"Жұмыспен қамту 2020 жол картасы" шеңберінде инфрақұрылымды және тұрғын үй-коммуналдық шаруашылықты дамытуға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санитарлық жою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сәуірдегі № 14-103-VІ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10-65-VІ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бюджеттен қаржыландырылатын қалалық және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2"/>
        <w:gridCol w:w="1362"/>
        <w:gridCol w:w="4234"/>
        <w:gridCol w:w="3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74 652,0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