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494c" w14:textId="01a4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Шардара ауданы әкiмдiгiнiң 2017 жылғы 11 мамырдағы № 136 қаулысы. Оңтүстiк Қазақстан облысының Әдiлет департаментiнде 2017 жылғы 1 маусымда № 4113 болып тiркелдi. Күші жойылды - Оңтүстiк Қазақстан облысы Шардара ауданы әкiмдiгiнiң 2018 жылғы 27 сәуірдегі № 215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Шардара ауданы әкiмдiгiнiң 27.04.2018 № 215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Шардара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Жалпыға ортақ пайдаланылатын аудандық маңызы бар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Б.Алиповке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жолаушылар көлігі және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жолдары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____________________Н.М.Байғұт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Жалпыға ортақ пайдаланылатын аудандық маңызы бар автомобиль жолдарының тізбесі, атаулары мен индекстері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939"/>
        <w:gridCol w:w="4275"/>
        <w:gridCol w:w="2413"/>
        <w:gridCol w:w="1750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мекен-жайы, шақырым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 – Шардара" Водозабор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 – Шардара" Дача "Достык"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KXSH-3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 – Шардара" Бағыскөл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KXSH-4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Ақберді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KXSH-5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Бозай (Есалы кұдык)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KXSH-6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Нефтебаза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KXSH-7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Қоссейіт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3,0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KXSH-8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Баспанды – Жоласар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KXSH-9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Айдаркөл қашар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KXSH-10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Қазақстан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KXSH-11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Целинное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KXSH-12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Қызылқұм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KXSH-13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Ақалтын – Егізкұм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11,8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KXSH-14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 – Арыс – Темірлан" – Достық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0,23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ауданының аудандық маңызы бар автомобиль жолдары бойынша барлығы: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