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60c2" w14:textId="4826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Шардара ауданы әкiмiнiң 2017 жылғы 5 маусымдағы № 5 шешiмi. Оңтүстiк Қазақстан облысының Әдiлет департаментiнде 2017 жылғы 9 маусымда № 4122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жергiлiктi мемлекеттiк басқару және өзiн-өзi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Шардара ауданы әкімінің 2016 жылғы 6 мамырдағы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ауқымдағы техногендік сипаттағы төтенше жағдай жариялау туралы" (Нормативтік құқықтық актілерді мемлекеттік тіркеу тізілімінде 2016 жылғы 7 маусымда № 3757 нөмірімен тіркелген, 2016 жылғы 17 маусымда "Шартарап-Шарайна" газетінде және 2016 жылғы 24 маусымда Қазақстан Республикасының нормативтік құқықтық актілерінің эталондық бақылау банкінде электрондық түрде жарияланған) және 2016 жылғы 29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ауқымдағы техногендік сипаттағы төтенше жағдай жариялау туралы" (Нормативтік құқықтық актілерді мемлекеттік тіркеу тізілімінде 2016 жылғы 21 желтоқсанда № 3923 нөмірімен тіркелген, 2016 жылғы 28 желтоқсанда "Шартарап-Шарайна" газетінде және 2016 жылғы 29 желтоқсанда Қазақстан Республикасының нормативтік құқықтық актілерінің эталондық бақылау банкінде электрондық түрде жарияланған)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"Шардара ауданы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шешімді Шардара ауданының аумағында таратылатын мерзімді баспа басылымдарында ресми жариялануын,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шешімді Шардара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алғашқы ресми жарияланған күнiнен кейiн күнтiзбелiк он күн өткен соң қолданысқа енгiзiледi.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шешімнің орындалуын бақылау аудан әкімінің орынбасары Б.Алиповке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