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1d0c" w14:textId="8e91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2016 жылғы 22 желтоқсандағы № 10-65-VІ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аудандық мәслихатының 2017 жылғы 7 маусымдағы № 15-105-VI шешiмi. Оңтүстiк Қазақстан облысының Әдiлет департаментiнде 2017 жылғы 13 маусымда № 4123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2016 жылғы 22 желтоқсандағы № 10-65-VІ "2017-2019 жылдарға арналған аудандық бюджет туралы" (Нормативтік құқықтық актілерді мемлекеттік тіркеу тізілімінде № 3935 тіркелген, 2016 жылдың 28 желтоқсандағы "Шартарап-Шарайна" газетінде және 2017 жылғы 17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2017-2019 жылдарға арналған аудандық бюджеті тиісінше 1, 2,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13 215 042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2 413 089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17 288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10 771 351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13 188 044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2 484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140 506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140 506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- 115 992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115 992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113 508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15-105-VІ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10-65-VІ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43"/>
        <w:gridCol w:w="1009"/>
        <w:gridCol w:w="1009"/>
        <w:gridCol w:w="6192"/>
        <w:gridCol w:w="26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13 215 042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2 413 089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1 841 565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6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13 188 044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355 438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8 693 392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7 299 628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6 191 075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5 982 595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қамсыздардыру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965 614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орналысқан тұрғын үйлердің сейсмотұрақтылығын қолдауға бағытталған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аббаттандыруды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туытары жоқ адамдарды жерлеу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371 251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263 985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15-105-VІ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10-65-VІ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2"/>
        <w:gridCol w:w="1362"/>
        <w:gridCol w:w="423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1 093 418,0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315 866,0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