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ea8a0f" w14:textId="fea8a0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Шардара аудандық мәслихатының 2016 жылғы 22 желтоқсандағы № 10-65-VІ "2017-2019 жылдарға арналған аудандық бюджет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Оңтүстiк Қазақстан облысы Шардара аудандық мәслихатының 2017 жылғы 15 тамыздағы № 18-121-VI шешiмi. Оңтүстiк Қазақстан облысының Әдiлет департаментiнде 2017 жылғы 21 тамызда № 4192 болып тiркелдi. 2018 жылдың 1 қаңтарына дейін қолданыста болды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109 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Республикасындағы жергілікті мемлекеттік басқару және өзін-өзі басқару туралы" Қазақстан Республикасының 2001 жылғы 23 қаңтардағы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Шардара аудандық мәслихатының 2016 жылғы 22 желтоқсандағы № 10-65-VІ "2017-2019 жылдарға арналған аудандық бюджет туралы" (Нормативтік құқықтық актілерді мемлекеттік тіркеу тізілімінде № 3935 тіркелген, 2016 жылдың 28 желтоқсандағы "Шартарап-Шарайна" газетінде және 2017 жылғы 17 қаңтарда Қазақстан Республикасының нормативтік құқықтық актілерінің эталондық бақылау банкінде электрондық түрде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Шардара ауданының 2017-2019 жылдарға арналған аудандық бюджеті тиісінше 1, 2, 3 қосымшаларға сәйкес, оның ішінде 2017 жылға мынадай көлемде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13 232 577 мың теңге, оның iшiнде: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2 413 089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13 314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17 288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10 788 886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13 205 579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2 484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10 211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7 727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140 506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– 140 506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мемлекеттiң қаржы активтерiн сатудан түсетiн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- - 115 992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– 115 992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түсiмi – 10 211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7 727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113 508 мың теңге.".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2017 жылдың 1 қаңтарынан бастап қолданысқа енгізілсін.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Қ.Жанысбай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Б.Муталиев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Шардара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15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18-121-VІ шешіміне 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Шардара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10-65-VІ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2017 жылға арналған аудандық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3"/>
        <w:gridCol w:w="743"/>
        <w:gridCol w:w="1009"/>
        <w:gridCol w:w="1009"/>
        <w:gridCol w:w="6192"/>
        <w:gridCol w:w="2604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6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13 232 577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2 413 089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333 260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333 260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205 779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205 779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1 841 565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1 764 483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9 997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61 818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Бiрыңғай жер салығы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5 267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24 211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5 420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Табиғи және басқа да ресурстарды пайдаланғаны үшін түсетін түсімдер 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5 627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12 859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бизнесiне салық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8 274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баж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8 274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13 314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меншiктен түсетiн кiрiстер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2 544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 меншігіндегі акциялардың мемлекеттік пакеттеріне дивидендтер 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меншiгiндегi мүлiктi жалға беруден түсетiн кiрiстер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2 121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берілетін кредиттер бойынша сыйақылар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3 074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түсетiн түсiмдердi қоспағанда, мемлекеттiк бюджеттен қаржыландырылатын, сондай-ақ Қазақстан Республикасы Ұлттық Банкiнiң бюджетiнен (шығыстар сметасынан) ұсталатын және қаржыландырылатын мемлекеттiк мекемелер салатын айыппұлдар, өсімпұлдар, санкциялар, өндіріп алулар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3 074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7 696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7 696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Негiзгi капиталды сатудан түсетiн түсiмдер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17 288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Жерді және материалдық емес активтерді сату 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17 288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Жерді сату 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17 288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түсiмдері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10 788 886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10 788 886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10 788 886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Кодтар </w:t>
            </w:r>
          </w:p>
        </w:tc>
        <w:tc>
          <w:tcPr>
            <w:tcW w:w="61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6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ішкі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13 205 579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626 375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533 641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27 348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26 748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144 483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135 660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8 823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361 810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330 189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30 671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92 734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39 000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39 000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53 734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саясатың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53 312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17 656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11 311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11 311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11 311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жөніндегі жұмыстарды ұйымдастыру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6 345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6 345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6 345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7 200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қызметі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7 200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7 200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жол қозғалысы қауіпсіздігін қамтамасыз ету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7 200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8 670 114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1 034 300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698 636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15 500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Мектепке дейінгі білім беру ұйымдарында мемлекеттік білім беру тапсырысын іске асыруға 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683 136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335 664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335 664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7 239 549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11 171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11 171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6 181 387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5 971 407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209 980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1 046 991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1 046 991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396 265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396 265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22 873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(областык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127 456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(қалалалық) ауқымдағы мектеп олимпиадаларын және мектептен тыс іс-шараларды өткiзу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сайынғы ақшалай қаражат төлемі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18 810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224 736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қамсыздардыру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640 965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303 995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298 766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жасқа дейінгі балаларға мемлекеттік жәрдемақылар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79 200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"Өрлеу" жобасы бойынша келісілген қаржылай көмекті енгізу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219 566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5 229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Патронат тәрбиешілерге берілген баланы (балаларды) асырап бағу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5 229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286 567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286 567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147 480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12 609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 тәрбиеленіп оқытылатын мүгедек балаларды материалдық қамтамасыз ету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1 786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42 150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51 431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Жұмыспен қамту орталықтарының қызметін қамтамасыз ету 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31 111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50 403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50 403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46 845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2 660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960 917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218 081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16 032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сейсмоқауіпті өңірлерінде орналысқан тұрғын үйлердің сейсмотұрақтылығын қолдауға бағытталған іс-шаралар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1 042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 бағдарламасы шеңберінде қалалардың және ауылдық елді мекендердің объектілерін жөндеу және абаттандыру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13 936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 пәтерлі тұрғын үйлерде энергетикалық аудит жүргізу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1 054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202 049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24 000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Инженерлік-коммуникациялық инфрақұрылымды жобалау, дамыту және (немесе) жайластыру 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161 049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17 000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349 521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349 521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49 360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274 734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және елді мекендерді аббаттандыруды дамыту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6 960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15 467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393 315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7 440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5 546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туытары жоқ адамдарды жерлеу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385 875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50 433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26 197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309 245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786 897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168 552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168 552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168 552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439 489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439 489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17 760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345 219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32 500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44 010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88 055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73 091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60 174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халықтарының басқа да тілдерін дамыту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12 917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14 964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14 964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90 801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26 577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17 482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7 995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64 224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29 626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саласындағы іс-шараларды iске асыру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34 298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678 024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және энергетика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505 212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505 212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505 212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кешені және жер қойнауын пайдалану саласындағы өзге де қызметтер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172 812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172 812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 тасымалдау жүйесін дамыту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172 812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200 495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191 015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144 801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27 168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5 241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көмінділерінің (биотермиялық шұңқырлардың) жұмыс істеуін қамтамасыз ету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3 757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 ветеринариялық іс-шараларды жүргізу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14 050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89 102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мен жер қатынастары бөлімі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46 214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және жер қатынастары саласындағы мемлекеттік саясатты іске асыру жөніндегі қызметтер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46 014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9 480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9 480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9 480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42 416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42 416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42 416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31 122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дамытудың кешенді схемаларын, аудандық (облыстық) маңызы бар қалалардың, кенттердің және өзге де ауылдық елді мекендердің бас жоспарларын әзірлеу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11 294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282 441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282 441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282 441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282 441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49 156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 және бәсекелестікті қорғау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22 359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22 359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21 871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26 797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22 597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22 597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4 200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бюджеттік инвестициялық жобалардың техникалық-экономикалық негіздемелерін және концессиялық жобалардың конкурстық құжаттамаларын әзірлеу немесе түзету, сондай-ақ қажетті сараптамаларын жүргізу, концессиялық жобаларды консультативтік сүйемелдеу 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4 200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242 911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242 911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242 911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39 729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заңнамасымен қарастырылған жағдайларда жалпы сипаттағы трансферттерді қайтару 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81 960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органдарына берілетін трансферттер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119 561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140 506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140 506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Бюджет тапшылығы 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-115 992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115 992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113 508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Шардара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15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18-121-VІ шешіміне 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Шардара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10-65-VІ шешіміне 5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2017 жылға арналған жергілікті бюджеттен қаржыландырылатын қалалық және ауылдық округтердің бюджеттік бағдарламаларының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2"/>
        <w:gridCol w:w="646"/>
        <w:gridCol w:w="1362"/>
        <w:gridCol w:w="1362"/>
        <w:gridCol w:w="4234"/>
        <w:gridCol w:w="369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Кодтар </w:t>
            </w:r>
          </w:p>
        </w:tc>
        <w:tc>
          <w:tcPr>
            <w:tcW w:w="42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36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мың тенге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ішкі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1 101 654,0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Жаушықұм ауылдық округі әкімінің аппараты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40 147,0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21 386,0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21 386,0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21 386,0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21 386,0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18 541,0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17 473,0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17 473,0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675,0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16 798,0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1 068,0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1 068,0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1 068,0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Қ.Тұрысбеков ауылдық округі әкімінің аппараты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71 069,0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28 178,0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28 178,0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28 178,0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28 178,0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42 671,0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42 671,0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42 671,0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675,0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41 996,0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Қоссейіт ауылдық округі әкімінің аппараты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91 289,0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46 198,0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46 198,0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46 198,0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46 198,0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44 871,0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44 871,0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44 871,0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675,0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44 196,0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Көксу ауылдық округі әкімінің аппараты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102 110,0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28 307,0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28 307,0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28 307,0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28 307,0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73 583,0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73 583,0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73 583,0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1 350,0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72 233,0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Ұзыната ауылдық округі әкімінің аппараты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76 540,0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25 431,0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25 431,0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25 431,0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25 431,0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28 292,0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28 292,0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28 292,0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1 975,0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26 317,0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22 597,0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22 597,0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22 597,0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22 597,0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Алатау батыр ауылдық округі әкімінің аппараты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112 036,0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28 124,0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28 124,0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28 124,0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28 124,0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83 692,0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82 542,0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82 542,0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1 350,0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81 192,0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1 150,0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1 150,0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1 150,0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Қызылқұм ауылдық округі әкімінің аппараты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51 604,0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51 384,0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51 384,0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51 384,0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22 513,0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28 871,0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Ақшеңгелді ауылдық округі әкімінің аппараты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59 307,0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24 140,0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24 140,0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24 140,0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24 140,0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34 947,0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34 947,0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34 947,0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1 350,0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33 597,0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Суткент ауылдық округі әкімінің аппараты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46 822,0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20 629,0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20 629,0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20 629,0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20 629,0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25 973,0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25 973,0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25 973,0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2 175,0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23 798,0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Достық ауылдық округі әкімінің аппараты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64 799,0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23 008,0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23 008,0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23 008,0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22 408,0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39 871,0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39 871,0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39 871,0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675,0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39 196,0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1 920,0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1 920,0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1 920,0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1 700,0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Шардара қаласы әкімінің аппараты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385 931,0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65 025,0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65 025,0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65 025,0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62 875,0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1 200,0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950,0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317 366,0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308 413,0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308 413,0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4 600,0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303 813,0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8 953,0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8 953,0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8 953,0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3 540,0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3 540,0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3 540,0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3 346,0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