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8a7e" w14:textId="ea18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2016 жылғы 22 желтоқсандағы № 10-65-VI "2017-2019 жылдарға арналған аудандық бюджет туралы" шешiмiне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Шардара аудандық мәслихатының 2017 жылғы 27 қазандағы № 20-135-VI шешiмi. Оңтүстiк Қазақстан облысының Әдiлет департаментiнде 2017 жылғы 30 қазанда № 4246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23 қазандағы № 15/186-VІ "Оңтүстік Қазақстан облыстық мәслихатының 2016 жылғы 9 желтоқсандағы № 8/74-VІ "2017-2019 жылдарға арналған облыстық бюджет туралы" шешіміне өзгерістер мен толықтыру енгізу туралы" Нормативтік құқықтық актілерді мемлекеттік тіркеу тізілімінде № 4241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2016 жылғы 22 желтоқсандағы № 10-65-VІ "2017-2019 жылдарға арналған аудандық бюджет туралы" (Нормативтік құқықтық актілерді мемлекеттік тіркеу тізілімінде № 3935 тіркелген, 2016 жылдың 28 желтоқсандағы "Шартарап-Шарайна" газетінде және 2017 жылғы 17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Шардара ауданының 2017-2019 жылдарға арналған аудандық бюджеті тиісінше 1, 2, 3 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13 189 517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2 229 277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17 288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10 930 302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13 162 519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9 291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17 018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140 506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140 506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- 122 799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122 799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17 018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113 508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Р.Жунускулова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20-135-VІ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10-65-VІ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743"/>
        <w:gridCol w:w="1009"/>
        <w:gridCol w:w="1009"/>
        <w:gridCol w:w="6192"/>
        <w:gridCol w:w="26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13 189 517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2 229 277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353 424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353 424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216 835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216 835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1 625 907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1 535 074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бизнесiне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акциялардың мемлекеттік пакеттеріне дивидендтер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түсiмдері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10 930 302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10 930 302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6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13 162 519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623 233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538 151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335 099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8 446 606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1 034 899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699 235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677 735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7 045 418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6 183 687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5 973 107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850 560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850 560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128 956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194 399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қамсыздардыру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720 149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360 267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355 038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309 479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309 479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945 400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196 281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орналысқан тұрғын үйлердің сейсмотұрақтылығын қолдауға бағытталған іс-шаралар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139 249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345 667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345 667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264 617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аббаттандыруды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403 452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туытары жоқ адамдарды жерлеу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319 535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453 446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453 446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356 276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763 770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455 528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455 528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455 528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308 242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308 242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308 242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197 625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282 441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282 441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282 441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221 538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242 866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242 866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242 866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заңнамасымен қарастырылған жағдайларда жалпы сипаттағы трансферттерді қайтару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20-135-VІ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10-65-VІ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бюджеттен қаржыландырылатын қалалық және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2"/>
        <w:gridCol w:w="1362"/>
        <w:gridCol w:w="4234"/>
        <w:gridCol w:w="3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4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1 105 825,0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Қ.Тұрысбеков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Қоссейіт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99 630,0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Ұзыната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112 036,0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Суткент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389 231,0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322 165,0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313 212,0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313 212,0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302 612,0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