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ac56a" w14:textId="2fac5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қала, ауылдық округтердің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Шардара аудандық мәслихатының 2017 жылғы 22 желтоқсандағы № 23-159-VI шешiмi. Оңтүстiк Қазақстан облысының Әдiлет департаментiнде 2018 жылғы 5 қаңтарда № 4366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2-тармағына,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Шардара аудандық мәслихатының 2017 жылғы 21 желтоқсандағы № 22-142-VI "2018-2020 жылдарға арналған аудандық бюджет туралы" Нормативтік құқықтық актілерді мемлекеттік тіркеу тізілімінде № 4351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Шардара қаласының 2018-2020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мынадай көлемде бекiтiлсiн:</w:t>
      </w:r>
    </w:p>
    <w:bookmarkEnd w:id="1"/>
    <w:p>
      <w:pPr>
        <w:spacing w:after="0"/>
        <w:ind w:left="0"/>
        <w:jc w:val="both"/>
      </w:pPr>
      <w:r>
        <w:rPr>
          <w:rFonts w:ascii="Times New Roman"/>
          <w:b w:val="false"/>
          <w:i w:val="false"/>
          <w:color w:val="000000"/>
          <w:sz w:val="28"/>
        </w:rPr>
        <w:t>
      1) кiрiстер – 1 083 063 мың теңге:</w:t>
      </w:r>
    </w:p>
    <w:p>
      <w:pPr>
        <w:spacing w:after="0"/>
        <w:ind w:left="0"/>
        <w:jc w:val="both"/>
      </w:pPr>
      <w:r>
        <w:rPr>
          <w:rFonts w:ascii="Times New Roman"/>
          <w:b w:val="false"/>
          <w:i w:val="false"/>
          <w:color w:val="000000"/>
          <w:sz w:val="28"/>
        </w:rPr>
        <w:t>
      салықтық түсiмдер – 793 218 мың теңге;</w:t>
      </w:r>
    </w:p>
    <w:p>
      <w:pPr>
        <w:spacing w:after="0"/>
        <w:ind w:left="0"/>
        <w:jc w:val="both"/>
      </w:pPr>
      <w:r>
        <w:rPr>
          <w:rFonts w:ascii="Times New Roman"/>
          <w:b w:val="false"/>
          <w:i w:val="false"/>
          <w:color w:val="000000"/>
          <w:sz w:val="28"/>
        </w:rPr>
        <w:t>
      салықтық емес түсiмдер – 18 660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271 185 мың теңге;</w:t>
      </w:r>
    </w:p>
    <w:p>
      <w:pPr>
        <w:spacing w:after="0"/>
        <w:ind w:left="0"/>
        <w:jc w:val="both"/>
      </w:pPr>
      <w:r>
        <w:rPr>
          <w:rFonts w:ascii="Times New Roman"/>
          <w:b w:val="false"/>
          <w:i w:val="false"/>
          <w:color w:val="000000"/>
          <w:sz w:val="28"/>
        </w:rPr>
        <w:t>
      2) шығындар – 1 083 063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Шардара аудандық мәслихатының 26.11.2018 </w:t>
      </w:r>
      <w:r>
        <w:rPr>
          <w:rFonts w:ascii="Times New Roman"/>
          <w:b w:val="false"/>
          <w:i w:val="false"/>
          <w:color w:val="000000"/>
          <w:sz w:val="28"/>
        </w:rPr>
        <w:t>№ 34-224-VI</w:t>
      </w:r>
      <w:r>
        <w:rPr>
          <w:rFonts w:ascii="Times New Roman"/>
          <w:b w:val="false"/>
          <w:i w:val="false"/>
          <w:color w:val="ff0000"/>
          <w:sz w:val="28"/>
        </w:rPr>
        <w:t xml:space="preserve"> шешімімен (01.01.2018 бастап қолданысқа енгiзiлсiн).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Қ.Тұрысбеков ауылдық округінің 2018-2020 жылдарға арналған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оның ішінде 2018 жылға мынадай көлемде бекiтiлсiн:</w:t>
      </w:r>
    </w:p>
    <w:bookmarkEnd w:id="2"/>
    <w:p>
      <w:pPr>
        <w:spacing w:after="0"/>
        <w:ind w:left="0"/>
        <w:jc w:val="both"/>
      </w:pPr>
      <w:r>
        <w:rPr>
          <w:rFonts w:ascii="Times New Roman"/>
          <w:b w:val="false"/>
          <w:i w:val="false"/>
          <w:color w:val="000000"/>
          <w:sz w:val="28"/>
        </w:rPr>
        <w:t>
      1) кiрiстер – 94 711 мың теңге:</w:t>
      </w:r>
    </w:p>
    <w:p>
      <w:pPr>
        <w:spacing w:after="0"/>
        <w:ind w:left="0"/>
        <w:jc w:val="both"/>
      </w:pPr>
      <w:r>
        <w:rPr>
          <w:rFonts w:ascii="Times New Roman"/>
          <w:b w:val="false"/>
          <w:i w:val="false"/>
          <w:color w:val="000000"/>
          <w:sz w:val="28"/>
        </w:rPr>
        <w:t>
      салықтық түсiмдер – 6 891 мың теңге;</w:t>
      </w:r>
    </w:p>
    <w:p>
      <w:pPr>
        <w:spacing w:after="0"/>
        <w:ind w:left="0"/>
        <w:jc w:val="both"/>
      </w:pPr>
      <w:r>
        <w:rPr>
          <w:rFonts w:ascii="Times New Roman"/>
          <w:b w:val="false"/>
          <w:i w:val="false"/>
          <w:color w:val="000000"/>
          <w:sz w:val="28"/>
        </w:rPr>
        <w:t>
      салықтық емес түсiмдер – 404 мың теңге;</w:t>
      </w:r>
    </w:p>
    <w:p>
      <w:pPr>
        <w:spacing w:after="0"/>
        <w:ind w:left="0"/>
        <w:jc w:val="both"/>
      </w:pPr>
      <w:r>
        <w:rPr>
          <w:rFonts w:ascii="Times New Roman"/>
          <w:b w:val="false"/>
          <w:i w:val="false"/>
          <w:color w:val="000000"/>
          <w:sz w:val="28"/>
        </w:rPr>
        <w:t>
      негізгі капиталды сатудан түсетін түсімдер– 0;</w:t>
      </w:r>
    </w:p>
    <w:p>
      <w:pPr>
        <w:spacing w:after="0"/>
        <w:ind w:left="0"/>
        <w:jc w:val="both"/>
      </w:pPr>
      <w:r>
        <w:rPr>
          <w:rFonts w:ascii="Times New Roman"/>
          <w:b w:val="false"/>
          <w:i w:val="false"/>
          <w:color w:val="000000"/>
          <w:sz w:val="28"/>
        </w:rPr>
        <w:t>
      трансферттер түсiмi – 87 416 мың теңге;</w:t>
      </w:r>
    </w:p>
    <w:p>
      <w:pPr>
        <w:spacing w:after="0"/>
        <w:ind w:left="0"/>
        <w:jc w:val="both"/>
      </w:pPr>
      <w:r>
        <w:rPr>
          <w:rFonts w:ascii="Times New Roman"/>
          <w:b w:val="false"/>
          <w:i w:val="false"/>
          <w:color w:val="000000"/>
          <w:sz w:val="28"/>
        </w:rPr>
        <w:t>
      2) шығындар – 94 711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Шардара аудандық мәслихатының 26.11.2018 </w:t>
      </w:r>
      <w:r>
        <w:rPr>
          <w:rFonts w:ascii="Times New Roman"/>
          <w:b w:val="false"/>
          <w:i w:val="false"/>
          <w:color w:val="000000"/>
          <w:sz w:val="28"/>
        </w:rPr>
        <w:t>№ 34-224-VI</w:t>
      </w:r>
      <w:r>
        <w:rPr>
          <w:rFonts w:ascii="Times New Roman"/>
          <w:b w:val="false"/>
          <w:i w:val="false"/>
          <w:color w:val="ff0000"/>
          <w:sz w:val="28"/>
        </w:rPr>
        <w:t xml:space="preserve"> шешімімен (01.01.2018 бастап қолданысқа енгiзiлсiн).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Көксу ауылдық округінің 2018-2020 жылдарға арналған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оның ішінде 2018 жылға мынадай көлемде бекiтiлсiн:</w:t>
      </w:r>
    </w:p>
    <w:bookmarkEnd w:id="3"/>
    <w:p>
      <w:pPr>
        <w:spacing w:after="0"/>
        <w:ind w:left="0"/>
        <w:jc w:val="both"/>
      </w:pPr>
      <w:r>
        <w:rPr>
          <w:rFonts w:ascii="Times New Roman"/>
          <w:b w:val="false"/>
          <w:i w:val="false"/>
          <w:color w:val="000000"/>
          <w:sz w:val="28"/>
        </w:rPr>
        <w:t>
      1) кiрiстер – 144 171 мың теңге:</w:t>
      </w:r>
    </w:p>
    <w:p>
      <w:pPr>
        <w:spacing w:after="0"/>
        <w:ind w:left="0"/>
        <w:jc w:val="both"/>
      </w:pPr>
      <w:r>
        <w:rPr>
          <w:rFonts w:ascii="Times New Roman"/>
          <w:b w:val="false"/>
          <w:i w:val="false"/>
          <w:color w:val="000000"/>
          <w:sz w:val="28"/>
        </w:rPr>
        <w:t>
      салықтық түсiмдер – 3 625 мың теңге;</w:t>
      </w:r>
    </w:p>
    <w:p>
      <w:pPr>
        <w:spacing w:after="0"/>
        <w:ind w:left="0"/>
        <w:jc w:val="both"/>
      </w:pPr>
      <w:r>
        <w:rPr>
          <w:rFonts w:ascii="Times New Roman"/>
          <w:b w:val="false"/>
          <w:i w:val="false"/>
          <w:color w:val="000000"/>
          <w:sz w:val="28"/>
        </w:rPr>
        <w:t>
      салықтық емес түсiмдер – 183 мың теңге;</w:t>
      </w:r>
    </w:p>
    <w:p>
      <w:pPr>
        <w:spacing w:after="0"/>
        <w:ind w:left="0"/>
        <w:jc w:val="both"/>
      </w:pPr>
      <w:r>
        <w:rPr>
          <w:rFonts w:ascii="Times New Roman"/>
          <w:b w:val="false"/>
          <w:i w:val="false"/>
          <w:color w:val="000000"/>
          <w:sz w:val="28"/>
        </w:rPr>
        <w:t>
      негізгі капиталды сатудан түсетін түсімдер– 0;</w:t>
      </w:r>
    </w:p>
    <w:p>
      <w:pPr>
        <w:spacing w:after="0"/>
        <w:ind w:left="0"/>
        <w:jc w:val="both"/>
      </w:pPr>
      <w:r>
        <w:rPr>
          <w:rFonts w:ascii="Times New Roman"/>
          <w:b w:val="false"/>
          <w:i w:val="false"/>
          <w:color w:val="000000"/>
          <w:sz w:val="28"/>
        </w:rPr>
        <w:t>
      трансферттер түсiмi – 140 363 мың теңге;</w:t>
      </w:r>
    </w:p>
    <w:p>
      <w:pPr>
        <w:spacing w:after="0"/>
        <w:ind w:left="0"/>
        <w:jc w:val="both"/>
      </w:pPr>
      <w:r>
        <w:rPr>
          <w:rFonts w:ascii="Times New Roman"/>
          <w:b w:val="false"/>
          <w:i w:val="false"/>
          <w:color w:val="000000"/>
          <w:sz w:val="28"/>
        </w:rPr>
        <w:t>
      2) шығындар – 144 171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Шардара аудандық мәслихатының 26.11.2018 </w:t>
      </w:r>
      <w:r>
        <w:rPr>
          <w:rFonts w:ascii="Times New Roman"/>
          <w:b w:val="false"/>
          <w:i w:val="false"/>
          <w:color w:val="000000"/>
          <w:sz w:val="28"/>
        </w:rPr>
        <w:t>№ 34-224-VI</w:t>
      </w:r>
      <w:r>
        <w:rPr>
          <w:rFonts w:ascii="Times New Roman"/>
          <w:b w:val="false"/>
          <w:i w:val="false"/>
          <w:color w:val="ff0000"/>
          <w:sz w:val="28"/>
        </w:rPr>
        <w:t xml:space="preserve"> шешімімен (01.01.2018 бастап қолданысқа енгiзiлсiн).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Ұзыната ауылдық округінің 2018-2020 жылдарға арналған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оның ішінде 2018 жылға мынадай көлемде бекiтiлсiн:</w:t>
      </w:r>
    </w:p>
    <w:bookmarkEnd w:id="4"/>
    <w:p>
      <w:pPr>
        <w:spacing w:after="0"/>
        <w:ind w:left="0"/>
        <w:jc w:val="both"/>
      </w:pPr>
      <w:r>
        <w:rPr>
          <w:rFonts w:ascii="Times New Roman"/>
          <w:b w:val="false"/>
          <w:i w:val="false"/>
          <w:color w:val="000000"/>
          <w:sz w:val="28"/>
        </w:rPr>
        <w:t>
      1) кiрiстер – 81 444 мың теңге:</w:t>
      </w:r>
    </w:p>
    <w:p>
      <w:pPr>
        <w:spacing w:after="0"/>
        <w:ind w:left="0"/>
        <w:jc w:val="both"/>
      </w:pPr>
      <w:r>
        <w:rPr>
          <w:rFonts w:ascii="Times New Roman"/>
          <w:b w:val="false"/>
          <w:i w:val="false"/>
          <w:color w:val="000000"/>
          <w:sz w:val="28"/>
        </w:rPr>
        <w:t>
      салықтық түсiмдер – 3 720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негізгі капиталды сатудан түсетін түсімдер– 0;</w:t>
      </w:r>
    </w:p>
    <w:p>
      <w:pPr>
        <w:spacing w:after="0"/>
        <w:ind w:left="0"/>
        <w:jc w:val="both"/>
      </w:pPr>
      <w:r>
        <w:rPr>
          <w:rFonts w:ascii="Times New Roman"/>
          <w:b w:val="false"/>
          <w:i w:val="false"/>
          <w:color w:val="000000"/>
          <w:sz w:val="28"/>
        </w:rPr>
        <w:t>
      трансферттер түсiмi – 77 724 мың теңге;</w:t>
      </w:r>
    </w:p>
    <w:p>
      <w:pPr>
        <w:spacing w:after="0"/>
        <w:ind w:left="0"/>
        <w:jc w:val="both"/>
      </w:pPr>
      <w:r>
        <w:rPr>
          <w:rFonts w:ascii="Times New Roman"/>
          <w:b w:val="false"/>
          <w:i w:val="false"/>
          <w:color w:val="000000"/>
          <w:sz w:val="28"/>
        </w:rPr>
        <w:t>
      2) шығындар – 81 444 мың теңге;</w:t>
      </w:r>
    </w:p>
    <w:p>
      <w:pPr>
        <w:spacing w:after="0"/>
        <w:ind w:left="0"/>
        <w:jc w:val="both"/>
      </w:pPr>
      <w:r>
        <w:rPr>
          <w:rFonts w:ascii="Times New Roman"/>
          <w:b w:val="false"/>
          <w:i w:val="false"/>
          <w:color w:val="000000"/>
          <w:sz w:val="28"/>
        </w:rPr>
        <w:t>
      3) таза бюджеттiккредиттеу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облысы Шардара аудандық мәслихатының 26.11.2018 </w:t>
      </w:r>
      <w:r>
        <w:rPr>
          <w:rFonts w:ascii="Times New Roman"/>
          <w:b w:val="false"/>
          <w:i w:val="false"/>
          <w:color w:val="000000"/>
          <w:sz w:val="28"/>
        </w:rPr>
        <w:t>№ 34-224-VI</w:t>
      </w:r>
      <w:r>
        <w:rPr>
          <w:rFonts w:ascii="Times New Roman"/>
          <w:b w:val="false"/>
          <w:i w:val="false"/>
          <w:color w:val="ff0000"/>
          <w:sz w:val="28"/>
        </w:rPr>
        <w:t xml:space="preserve"> шешімімен (01.01.2018 бастап қолданысқа енгiзiлсiн).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Алатау батыр ауылдық округінің 2018-2020 жылдарға арналған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қосымшаларға</w:t>
      </w:r>
      <w:r>
        <w:rPr>
          <w:rFonts w:ascii="Times New Roman"/>
          <w:b w:val="false"/>
          <w:i w:val="false"/>
          <w:color w:val="000000"/>
          <w:sz w:val="28"/>
        </w:rPr>
        <w:t xml:space="preserve"> сәйкес, оның ішінде 2018 жылға мынадай көлемде бекiтiлсiн:</w:t>
      </w:r>
    </w:p>
    <w:bookmarkEnd w:id="5"/>
    <w:p>
      <w:pPr>
        <w:spacing w:after="0"/>
        <w:ind w:left="0"/>
        <w:jc w:val="both"/>
      </w:pPr>
      <w:r>
        <w:rPr>
          <w:rFonts w:ascii="Times New Roman"/>
          <w:b w:val="false"/>
          <w:i w:val="false"/>
          <w:color w:val="000000"/>
          <w:sz w:val="28"/>
        </w:rPr>
        <w:t>
      1) кiрiстер – 165 729 мың теңге:</w:t>
      </w:r>
    </w:p>
    <w:p>
      <w:pPr>
        <w:spacing w:after="0"/>
        <w:ind w:left="0"/>
        <w:jc w:val="both"/>
      </w:pPr>
      <w:r>
        <w:rPr>
          <w:rFonts w:ascii="Times New Roman"/>
          <w:b w:val="false"/>
          <w:i w:val="false"/>
          <w:color w:val="000000"/>
          <w:sz w:val="28"/>
        </w:rPr>
        <w:t>
      салықтықтүсiмдер – 8 770 мың теңге;</w:t>
      </w:r>
    </w:p>
    <w:p>
      <w:pPr>
        <w:spacing w:after="0"/>
        <w:ind w:left="0"/>
        <w:jc w:val="both"/>
      </w:pPr>
      <w:r>
        <w:rPr>
          <w:rFonts w:ascii="Times New Roman"/>
          <w:b w:val="false"/>
          <w:i w:val="false"/>
          <w:color w:val="000000"/>
          <w:sz w:val="28"/>
        </w:rPr>
        <w:t>
      салықтықеместүсiмдер – 223 мың теңге;</w:t>
      </w:r>
    </w:p>
    <w:p>
      <w:pPr>
        <w:spacing w:after="0"/>
        <w:ind w:left="0"/>
        <w:jc w:val="both"/>
      </w:pPr>
      <w:r>
        <w:rPr>
          <w:rFonts w:ascii="Times New Roman"/>
          <w:b w:val="false"/>
          <w:i w:val="false"/>
          <w:color w:val="000000"/>
          <w:sz w:val="28"/>
        </w:rPr>
        <w:t>
      негізгі капиталды сатудан түсетін түсімдер– 0;</w:t>
      </w:r>
    </w:p>
    <w:p>
      <w:pPr>
        <w:spacing w:after="0"/>
        <w:ind w:left="0"/>
        <w:jc w:val="both"/>
      </w:pPr>
      <w:r>
        <w:rPr>
          <w:rFonts w:ascii="Times New Roman"/>
          <w:b w:val="false"/>
          <w:i w:val="false"/>
          <w:color w:val="000000"/>
          <w:sz w:val="28"/>
        </w:rPr>
        <w:t>
      трансферттер түсiмi – 156 736 мың теңге;</w:t>
      </w:r>
    </w:p>
    <w:p>
      <w:pPr>
        <w:spacing w:after="0"/>
        <w:ind w:left="0"/>
        <w:jc w:val="both"/>
      </w:pPr>
      <w:r>
        <w:rPr>
          <w:rFonts w:ascii="Times New Roman"/>
          <w:b w:val="false"/>
          <w:i w:val="false"/>
          <w:color w:val="000000"/>
          <w:sz w:val="28"/>
        </w:rPr>
        <w:t>
      2) шығындар – 165 729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Шардара аудандық мәслихатының 26.11.2018 </w:t>
      </w:r>
      <w:r>
        <w:rPr>
          <w:rFonts w:ascii="Times New Roman"/>
          <w:b w:val="false"/>
          <w:i w:val="false"/>
          <w:color w:val="000000"/>
          <w:sz w:val="28"/>
        </w:rPr>
        <w:t>№ 34-224-VI</w:t>
      </w:r>
      <w:r>
        <w:rPr>
          <w:rFonts w:ascii="Times New Roman"/>
          <w:b w:val="false"/>
          <w:i w:val="false"/>
          <w:color w:val="ff0000"/>
          <w:sz w:val="28"/>
        </w:rPr>
        <w:t xml:space="preserve"> шешімімен (01.01.2018 бастап қолданысқа енгiзiлсiн).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Қызылқұм ауылдық округінің 2018-2020 жылдарға арналған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қосымшаларға</w:t>
      </w:r>
      <w:r>
        <w:rPr>
          <w:rFonts w:ascii="Times New Roman"/>
          <w:b w:val="false"/>
          <w:i w:val="false"/>
          <w:color w:val="000000"/>
          <w:sz w:val="28"/>
        </w:rPr>
        <w:t xml:space="preserve"> сәйкес, оның ішінде 2018 жылға мынадай көлемде бекiтiлсiн:</w:t>
      </w:r>
    </w:p>
    <w:bookmarkEnd w:id="6"/>
    <w:p>
      <w:pPr>
        <w:spacing w:after="0"/>
        <w:ind w:left="0"/>
        <w:jc w:val="both"/>
      </w:pPr>
      <w:r>
        <w:rPr>
          <w:rFonts w:ascii="Times New Roman"/>
          <w:b w:val="false"/>
          <w:i w:val="false"/>
          <w:color w:val="000000"/>
          <w:sz w:val="28"/>
        </w:rPr>
        <w:t>
      1) кiрiстер – 49 089 мың теңге:</w:t>
      </w:r>
    </w:p>
    <w:p>
      <w:pPr>
        <w:spacing w:after="0"/>
        <w:ind w:left="0"/>
        <w:jc w:val="both"/>
      </w:pPr>
      <w:r>
        <w:rPr>
          <w:rFonts w:ascii="Times New Roman"/>
          <w:b w:val="false"/>
          <w:i w:val="false"/>
          <w:color w:val="000000"/>
          <w:sz w:val="28"/>
        </w:rPr>
        <w:t>
      салықтық түсiмдер – 1 130 мың теңге;</w:t>
      </w:r>
    </w:p>
    <w:p>
      <w:pPr>
        <w:spacing w:after="0"/>
        <w:ind w:left="0"/>
        <w:jc w:val="both"/>
      </w:pPr>
      <w:r>
        <w:rPr>
          <w:rFonts w:ascii="Times New Roman"/>
          <w:b w:val="false"/>
          <w:i w:val="false"/>
          <w:color w:val="000000"/>
          <w:sz w:val="28"/>
        </w:rPr>
        <w:t>
      салықтық емес түсiмдер – 109 мың теңге;</w:t>
      </w:r>
    </w:p>
    <w:p>
      <w:pPr>
        <w:spacing w:after="0"/>
        <w:ind w:left="0"/>
        <w:jc w:val="both"/>
      </w:pPr>
      <w:r>
        <w:rPr>
          <w:rFonts w:ascii="Times New Roman"/>
          <w:b w:val="false"/>
          <w:i w:val="false"/>
          <w:color w:val="000000"/>
          <w:sz w:val="28"/>
        </w:rPr>
        <w:t>
      негізгі капиталды сатудан түсетін түсімдер– 0;</w:t>
      </w:r>
    </w:p>
    <w:p>
      <w:pPr>
        <w:spacing w:after="0"/>
        <w:ind w:left="0"/>
        <w:jc w:val="both"/>
      </w:pPr>
      <w:r>
        <w:rPr>
          <w:rFonts w:ascii="Times New Roman"/>
          <w:b w:val="false"/>
          <w:i w:val="false"/>
          <w:color w:val="000000"/>
          <w:sz w:val="28"/>
        </w:rPr>
        <w:t>
      трансферттер түсiмi – 47 850 мың теңге;</w:t>
      </w:r>
    </w:p>
    <w:p>
      <w:pPr>
        <w:spacing w:after="0"/>
        <w:ind w:left="0"/>
        <w:jc w:val="both"/>
      </w:pPr>
      <w:r>
        <w:rPr>
          <w:rFonts w:ascii="Times New Roman"/>
          <w:b w:val="false"/>
          <w:i w:val="false"/>
          <w:color w:val="000000"/>
          <w:sz w:val="28"/>
        </w:rPr>
        <w:t>
      2) шығындар – 49 089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Түркістан облысы Шардара аудандық мәслихатының 26.11.2018 </w:t>
      </w:r>
      <w:r>
        <w:rPr>
          <w:rFonts w:ascii="Times New Roman"/>
          <w:b w:val="false"/>
          <w:i w:val="false"/>
          <w:color w:val="000000"/>
          <w:sz w:val="28"/>
        </w:rPr>
        <w:t>№ 34-224-VI</w:t>
      </w:r>
      <w:r>
        <w:rPr>
          <w:rFonts w:ascii="Times New Roman"/>
          <w:b w:val="false"/>
          <w:i w:val="false"/>
          <w:color w:val="ff0000"/>
          <w:sz w:val="28"/>
        </w:rPr>
        <w:t xml:space="preserve"> шешімімен (01.01.2018 бастап қолданысқа енгiзiлсiн).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Сүткент ауылдық округінің 2018-2020 жылдарға арналған бюджеті тиісінше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қосымшаларға</w:t>
      </w:r>
      <w:r>
        <w:rPr>
          <w:rFonts w:ascii="Times New Roman"/>
          <w:b w:val="false"/>
          <w:i w:val="false"/>
          <w:color w:val="000000"/>
          <w:sz w:val="28"/>
        </w:rPr>
        <w:t xml:space="preserve"> сәйкес, оның ішінде 2018 жылға мынадай көлемде бекiтiлсiн:</w:t>
      </w:r>
    </w:p>
    <w:bookmarkEnd w:id="7"/>
    <w:p>
      <w:pPr>
        <w:spacing w:after="0"/>
        <w:ind w:left="0"/>
        <w:jc w:val="both"/>
      </w:pPr>
      <w:r>
        <w:rPr>
          <w:rFonts w:ascii="Times New Roman"/>
          <w:b w:val="false"/>
          <w:i w:val="false"/>
          <w:color w:val="000000"/>
          <w:sz w:val="28"/>
        </w:rPr>
        <w:t>
      1) кiрiстер – 68 933 мың теңге:</w:t>
      </w:r>
    </w:p>
    <w:p>
      <w:pPr>
        <w:spacing w:after="0"/>
        <w:ind w:left="0"/>
        <w:jc w:val="both"/>
      </w:pPr>
      <w:r>
        <w:rPr>
          <w:rFonts w:ascii="Times New Roman"/>
          <w:b w:val="false"/>
          <w:i w:val="false"/>
          <w:color w:val="000000"/>
          <w:sz w:val="28"/>
        </w:rPr>
        <w:t>
      салықтық түсiмдер – 3 035 мың теңге;</w:t>
      </w:r>
    </w:p>
    <w:p>
      <w:pPr>
        <w:spacing w:after="0"/>
        <w:ind w:left="0"/>
        <w:jc w:val="both"/>
      </w:pPr>
      <w:r>
        <w:rPr>
          <w:rFonts w:ascii="Times New Roman"/>
          <w:b w:val="false"/>
          <w:i w:val="false"/>
          <w:color w:val="000000"/>
          <w:sz w:val="28"/>
        </w:rPr>
        <w:t>
      салықтық емес түсiмдер – 84 мың теңге;</w:t>
      </w:r>
    </w:p>
    <w:p>
      <w:pPr>
        <w:spacing w:after="0"/>
        <w:ind w:left="0"/>
        <w:jc w:val="both"/>
      </w:pPr>
      <w:r>
        <w:rPr>
          <w:rFonts w:ascii="Times New Roman"/>
          <w:b w:val="false"/>
          <w:i w:val="false"/>
          <w:color w:val="000000"/>
          <w:sz w:val="28"/>
        </w:rPr>
        <w:t>
      негізгі капиталды сатудан түсетін түсімдер– 0;</w:t>
      </w:r>
    </w:p>
    <w:p>
      <w:pPr>
        <w:spacing w:after="0"/>
        <w:ind w:left="0"/>
        <w:jc w:val="both"/>
      </w:pPr>
      <w:r>
        <w:rPr>
          <w:rFonts w:ascii="Times New Roman"/>
          <w:b w:val="false"/>
          <w:i w:val="false"/>
          <w:color w:val="000000"/>
          <w:sz w:val="28"/>
        </w:rPr>
        <w:t>
      трансферттер түсiмi – 65 814 мың теңге;</w:t>
      </w:r>
    </w:p>
    <w:p>
      <w:pPr>
        <w:spacing w:after="0"/>
        <w:ind w:left="0"/>
        <w:jc w:val="both"/>
      </w:pPr>
      <w:r>
        <w:rPr>
          <w:rFonts w:ascii="Times New Roman"/>
          <w:b w:val="false"/>
          <w:i w:val="false"/>
          <w:color w:val="000000"/>
          <w:sz w:val="28"/>
        </w:rPr>
        <w:t>
      2) шығындар – 68 933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Шардара аудандық мәслихатының 26.11.2018 </w:t>
      </w:r>
      <w:r>
        <w:rPr>
          <w:rFonts w:ascii="Times New Roman"/>
          <w:b w:val="false"/>
          <w:i w:val="false"/>
          <w:color w:val="000000"/>
          <w:sz w:val="28"/>
        </w:rPr>
        <w:t>№ 34-224-VI</w:t>
      </w:r>
      <w:r>
        <w:rPr>
          <w:rFonts w:ascii="Times New Roman"/>
          <w:b w:val="false"/>
          <w:i w:val="false"/>
          <w:color w:val="ff0000"/>
          <w:sz w:val="28"/>
        </w:rPr>
        <w:t xml:space="preserve"> шешімімен (01.01.2018 бастап қолданысқа енгiзiлсiн).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Ақшеңгелді ауылдық округінің 2018-2020 жылдарға арналған бюджеті тиісінше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қосымшаларға</w:t>
      </w:r>
      <w:r>
        <w:rPr>
          <w:rFonts w:ascii="Times New Roman"/>
          <w:b w:val="false"/>
          <w:i w:val="false"/>
          <w:color w:val="000000"/>
          <w:sz w:val="28"/>
        </w:rPr>
        <w:t xml:space="preserve"> сәйкес, оның ішінде 2018 жылға мынадай көлемде бекiтiлсiн:</w:t>
      </w:r>
    </w:p>
    <w:bookmarkEnd w:id="8"/>
    <w:p>
      <w:pPr>
        <w:spacing w:after="0"/>
        <w:ind w:left="0"/>
        <w:jc w:val="both"/>
      </w:pPr>
      <w:r>
        <w:rPr>
          <w:rFonts w:ascii="Times New Roman"/>
          <w:b w:val="false"/>
          <w:i w:val="false"/>
          <w:color w:val="000000"/>
          <w:sz w:val="28"/>
        </w:rPr>
        <w:t>
      1) кiрiстер – 219 265 мың теңге:</w:t>
      </w:r>
    </w:p>
    <w:p>
      <w:pPr>
        <w:spacing w:after="0"/>
        <w:ind w:left="0"/>
        <w:jc w:val="both"/>
      </w:pPr>
      <w:r>
        <w:rPr>
          <w:rFonts w:ascii="Times New Roman"/>
          <w:b w:val="false"/>
          <w:i w:val="false"/>
          <w:color w:val="000000"/>
          <w:sz w:val="28"/>
        </w:rPr>
        <w:t>
      салықтық түсiмдер – 2 660 мың теңге;</w:t>
      </w:r>
    </w:p>
    <w:p>
      <w:pPr>
        <w:spacing w:after="0"/>
        <w:ind w:left="0"/>
        <w:jc w:val="both"/>
      </w:pPr>
      <w:r>
        <w:rPr>
          <w:rFonts w:ascii="Times New Roman"/>
          <w:b w:val="false"/>
          <w:i w:val="false"/>
          <w:color w:val="000000"/>
          <w:sz w:val="28"/>
        </w:rPr>
        <w:t>
      салықтық емес түсiмдер – 96 мың теңге;</w:t>
      </w:r>
    </w:p>
    <w:p>
      <w:pPr>
        <w:spacing w:after="0"/>
        <w:ind w:left="0"/>
        <w:jc w:val="both"/>
      </w:pPr>
      <w:r>
        <w:rPr>
          <w:rFonts w:ascii="Times New Roman"/>
          <w:b w:val="false"/>
          <w:i w:val="false"/>
          <w:color w:val="000000"/>
          <w:sz w:val="28"/>
        </w:rPr>
        <w:t>
      негізгі капиталды сатудан түсетін түсімдер– 0;</w:t>
      </w:r>
    </w:p>
    <w:p>
      <w:pPr>
        <w:spacing w:after="0"/>
        <w:ind w:left="0"/>
        <w:jc w:val="both"/>
      </w:pPr>
      <w:r>
        <w:rPr>
          <w:rFonts w:ascii="Times New Roman"/>
          <w:b w:val="false"/>
          <w:i w:val="false"/>
          <w:color w:val="000000"/>
          <w:sz w:val="28"/>
        </w:rPr>
        <w:t>
      трансферттер түсiмi – 216 509 мың теңге;</w:t>
      </w:r>
    </w:p>
    <w:p>
      <w:pPr>
        <w:spacing w:after="0"/>
        <w:ind w:left="0"/>
        <w:jc w:val="both"/>
      </w:pPr>
      <w:r>
        <w:rPr>
          <w:rFonts w:ascii="Times New Roman"/>
          <w:b w:val="false"/>
          <w:i w:val="false"/>
          <w:color w:val="000000"/>
          <w:sz w:val="28"/>
        </w:rPr>
        <w:t>
      2) шығындар – 219 265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 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Түркістан облысы Шардара аудандық мәслихатының 26.11.2018 </w:t>
      </w:r>
      <w:r>
        <w:rPr>
          <w:rFonts w:ascii="Times New Roman"/>
          <w:b w:val="false"/>
          <w:i w:val="false"/>
          <w:color w:val="000000"/>
          <w:sz w:val="28"/>
        </w:rPr>
        <w:t>№ 34-224-VI</w:t>
      </w:r>
      <w:r>
        <w:rPr>
          <w:rFonts w:ascii="Times New Roman"/>
          <w:b w:val="false"/>
          <w:i w:val="false"/>
          <w:color w:val="ff0000"/>
          <w:sz w:val="28"/>
        </w:rPr>
        <w:t xml:space="preserve"> шешімімен (01.01.2018 бастап қолданысқа енгiзiлсiн).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Достық ауылдық округінің 2018-2020 жылдарға арналған бюджеті тиісінше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 қосымшаларға</w:t>
      </w:r>
      <w:r>
        <w:rPr>
          <w:rFonts w:ascii="Times New Roman"/>
          <w:b w:val="false"/>
          <w:i w:val="false"/>
          <w:color w:val="000000"/>
          <w:sz w:val="28"/>
        </w:rPr>
        <w:t xml:space="preserve"> сәйкес, оның ішінде 2018 жылға мынадай көлемде бекiтiлсiн:</w:t>
      </w:r>
    </w:p>
    <w:bookmarkEnd w:id="9"/>
    <w:p>
      <w:pPr>
        <w:spacing w:after="0"/>
        <w:ind w:left="0"/>
        <w:jc w:val="both"/>
      </w:pPr>
      <w:r>
        <w:rPr>
          <w:rFonts w:ascii="Times New Roman"/>
          <w:b w:val="false"/>
          <w:i w:val="false"/>
          <w:color w:val="000000"/>
          <w:sz w:val="28"/>
        </w:rPr>
        <w:t>
      1) кiрiстер – 93 780 мың теңге:</w:t>
      </w:r>
    </w:p>
    <w:p>
      <w:pPr>
        <w:spacing w:after="0"/>
        <w:ind w:left="0"/>
        <w:jc w:val="both"/>
      </w:pPr>
      <w:r>
        <w:rPr>
          <w:rFonts w:ascii="Times New Roman"/>
          <w:b w:val="false"/>
          <w:i w:val="false"/>
          <w:color w:val="000000"/>
          <w:sz w:val="28"/>
        </w:rPr>
        <w:t>
      салықтық түсiмдер – 2 845 мың теңге;</w:t>
      </w:r>
    </w:p>
    <w:p>
      <w:pPr>
        <w:spacing w:after="0"/>
        <w:ind w:left="0"/>
        <w:jc w:val="both"/>
      </w:pPr>
      <w:r>
        <w:rPr>
          <w:rFonts w:ascii="Times New Roman"/>
          <w:b w:val="false"/>
          <w:i w:val="false"/>
          <w:color w:val="000000"/>
          <w:sz w:val="28"/>
        </w:rPr>
        <w:t>
      салықтық емес түсiмдер – 495 мың теңге;</w:t>
      </w:r>
    </w:p>
    <w:p>
      <w:pPr>
        <w:spacing w:after="0"/>
        <w:ind w:left="0"/>
        <w:jc w:val="both"/>
      </w:pPr>
      <w:r>
        <w:rPr>
          <w:rFonts w:ascii="Times New Roman"/>
          <w:b w:val="false"/>
          <w:i w:val="false"/>
          <w:color w:val="000000"/>
          <w:sz w:val="28"/>
        </w:rPr>
        <w:t>
      негізгі капиталды сатудан түсетін түсімдер– 0;</w:t>
      </w:r>
    </w:p>
    <w:p>
      <w:pPr>
        <w:spacing w:after="0"/>
        <w:ind w:left="0"/>
        <w:jc w:val="both"/>
      </w:pPr>
      <w:r>
        <w:rPr>
          <w:rFonts w:ascii="Times New Roman"/>
          <w:b w:val="false"/>
          <w:i w:val="false"/>
          <w:color w:val="000000"/>
          <w:sz w:val="28"/>
        </w:rPr>
        <w:t>
      трансферттер түсiмi – 90 440 мың теңге;</w:t>
      </w:r>
    </w:p>
    <w:p>
      <w:pPr>
        <w:spacing w:after="0"/>
        <w:ind w:left="0"/>
        <w:jc w:val="both"/>
      </w:pPr>
      <w:r>
        <w:rPr>
          <w:rFonts w:ascii="Times New Roman"/>
          <w:b w:val="false"/>
          <w:i w:val="false"/>
          <w:color w:val="000000"/>
          <w:sz w:val="28"/>
        </w:rPr>
        <w:t>
      2) шығындар – 93 780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 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Шардара аудандық мәслихатының 26.11.2018 </w:t>
      </w:r>
      <w:r>
        <w:rPr>
          <w:rFonts w:ascii="Times New Roman"/>
          <w:b w:val="false"/>
          <w:i w:val="false"/>
          <w:color w:val="000000"/>
          <w:sz w:val="28"/>
        </w:rPr>
        <w:t>№ 34-224-VI</w:t>
      </w:r>
      <w:r>
        <w:rPr>
          <w:rFonts w:ascii="Times New Roman"/>
          <w:b w:val="false"/>
          <w:i w:val="false"/>
          <w:color w:val="ff0000"/>
          <w:sz w:val="28"/>
        </w:rPr>
        <w:t xml:space="preserve"> шешімімен (01.01.2018 бастап қолданысқа енгiзiлсiн).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Жаушықұм ауылдық округінің 2018-2020 жылдарға арналған бюджеті тиісінше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 қосымшаларға</w:t>
      </w:r>
      <w:r>
        <w:rPr>
          <w:rFonts w:ascii="Times New Roman"/>
          <w:b w:val="false"/>
          <w:i w:val="false"/>
          <w:color w:val="000000"/>
          <w:sz w:val="28"/>
        </w:rPr>
        <w:t xml:space="preserve"> сәйкес, оның ішінде 2018 жылға мынадай көлемде бекiтiлсiн:</w:t>
      </w:r>
    </w:p>
    <w:bookmarkEnd w:id="10"/>
    <w:p>
      <w:pPr>
        <w:spacing w:after="0"/>
        <w:ind w:left="0"/>
        <w:jc w:val="both"/>
      </w:pPr>
      <w:r>
        <w:rPr>
          <w:rFonts w:ascii="Times New Roman"/>
          <w:b w:val="false"/>
          <w:i w:val="false"/>
          <w:color w:val="000000"/>
          <w:sz w:val="28"/>
        </w:rPr>
        <w:t>
      1) кiрiстер – 93 809 мың теңге:</w:t>
      </w:r>
    </w:p>
    <w:p>
      <w:pPr>
        <w:spacing w:after="0"/>
        <w:ind w:left="0"/>
        <w:jc w:val="both"/>
      </w:pPr>
      <w:r>
        <w:rPr>
          <w:rFonts w:ascii="Times New Roman"/>
          <w:b w:val="false"/>
          <w:i w:val="false"/>
          <w:color w:val="000000"/>
          <w:sz w:val="28"/>
        </w:rPr>
        <w:t>
      салықтық түсiмдер – 3 210 мың теңге;</w:t>
      </w:r>
    </w:p>
    <w:p>
      <w:pPr>
        <w:spacing w:after="0"/>
        <w:ind w:left="0"/>
        <w:jc w:val="both"/>
      </w:pPr>
      <w:r>
        <w:rPr>
          <w:rFonts w:ascii="Times New Roman"/>
          <w:b w:val="false"/>
          <w:i w:val="false"/>
          <w:color w:val="000000"/>
          <w:sz w:val="28"/>
        </w:rPr>
        <w:t>
      салықтық емес түсiмдер – 98 мың теңге;</w:t>
      </w:r>
    </w:p>
    <w:p>
      <w:pPr>
        <w:spacing w:after="0"/>
        <w:ind w:left="0"/>
        <w:jc w:val="both"/>
      </w:pPr>
      <w:r>
        <w:rPr>
          <w:rFonts w:ascii="Times New Roman"/>
          <w:b w:val="false"/>
          <w:i w:val="false"/>
          <w:color w:val="000000"/>
          <w:sz w:val="28"/>
        </w:rPr>
        <w:t>
      негізгі капиталды сатудан түсетін түсімдер– 0;</w:t>
      </w:r>
    </w:p>
    <w:p>
      <w:pPr>
        <w:spacing w:after="0"/>
        <w:ind w:left="0"/>
        <w:jc w:val="both"/>
      </w:pPr>
      <w:r>
        <w:rPr>
          <w:rFonts w:ascii="Times New Roman"/>
          <w:b w:val="false"/>
          <w:i w:val="false"/>
          <w:color w:val="000000"/>
          <w:sz w:val="28"/>
        </w:rPr>
        <w:t>
      трансферттер түсiмi – 90 501 мың теңге;</w:t>
      </w:r>
    </w:p>
    <w:p>
      <w:pPr>
        <w:spacing w:after="0"/>
        <w:ind w:left="0"/>
        <w:jc w:val="both"/>
      </w:pPr>
      <w:r>
        <w:rPr>
          <w:rFonts w:ascii="Times New Roman"/>
          <w:b w:val="false"/>
          <w:i w:val="false"/>
          <w:color w:val="000000"/>
          <w:sz w:val="28"/>
        </w:rPr>
        <w:t>
      2) шығындар – 93 809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Түркістан облысы Шардара аудандық мәслихатының 26.11.2018 </w:t>
      </w:r>
      <w:r>
        <w:rPr>
          <w:rFonts w:ascii="Times New Roman"/>
          <w:b w:val="false"/>
          <w:i w:val="false"/>
          <w:color w:val="000000"/>
          <w:sz w:val="28"/>
        </w:rPr>
        <w:t>№ 34-224-VI</w:t>
      </w:r>
      <w:r>
        <w:rPr>
          <w:rFonts w:ascii="Times New Roman"/>
          <w:b w:val="false"/>
          <w:i w:val="false"/>
          <w:color w:val="ff0000"/>
          <w:sz w:val="28"/>
        </w:rPr>
        <w:t xml:space="preserve"> шешімімен (01.01.2018 бастап қолданысқа енгiзiлсiн).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Қоссейіт ауылдық округінің 2018-2020 жылдарға арналған бюджеті тиісінше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 қосымшаларға</w:t>
      </w:r>
      <w:r>
        <w:rPr>
          <w:rFonts w:ascii="Times New Roman"/>
          <w:b w:val="false"/>
          <w:i w:val="false"/>
          <w:color w:val="000000"/>
          <w:sz w:val="28"/>
        </w:rPr>
        <w:t xml:space="preserve"> сәйкес, оның ішінде 2018 жылға мынадай көлемде бекiтiлсiн:</w:t>
      </w:r>
    </w:p>
    <w:bookmarkEnd w:id="11"/>
    <w:p>
      <w:pPr>
        <w:spacing w:after="0"/>
        <w:ind w:left="0"/>
        <w:jc w:val="both"/>
      </w:pPr>
      <w:r>
        <w:rPr>
          <w:rFonts w:ascii="Times New Roman"/>
          <w:b w:val="false"/>
          <w:i w:val="false"/>
          <w:color w:val="000000"/>
          <w:sz w:val="28"/>
        </w:rPr>
        <w:t>
      1) кiрiстер – 105 874 мың теңге:</w:t>
      </w:r>
    </w:p>
    <w:p>
      <w:pPr>
        <w:spacing w:after="0"/>
        <w:ind w:left="0"/>
        <w:jc w:val="both"/>
      </w:pPr>
      <w:r>
        <w:rPr>
          <w:rFonts w:ascii="Times New Roman"/>
          <w:b w:val="false"/>
          <w:i w:val="false"/>
          <w:color w:val="000000"/>
          <w:sz w:val="28"/>
        </w:rPr>
        <w:t>
      салықтық түсiмдер – 2 620 мың теңге;</w:t>
      </w:r>
    </w:p>
    <w:p>
      <w:pPr>
        <w:spacing w:after="0"/>
        <w:ind w:left="0"/>
        <w:jc w:val="both"/>
      </w:pPr>
      <w:r>
        <w:rPr>
          <w:rFonts w:ascii="Times New Roman"/>
          <w:b w:val="false"/>
          <w:i w:val="false"/>
          <w:color w:val="000000"/>
          <w:sz w:val="28"/>
        </w:rPr>
        <w:t>
      салықтық емес түсiмдер – 68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103 186 мың теңге;</w:t>
      </w:r>
    </w:p>
    <w:p>
      <w:pPr>
        <w:spacing w:after="0"/>
        <w:ind w:left="0"/>
        <w:jc w:val="both"/>
      </w:pPr>
      <w:r>
        <w:rPr>
          <w:rFonts w:ascii="Times New Roman"/>
          <w:b w:val="false"/>
          <w:i w:val="false"/>
          <w:color w:val="000000"/>
          <w:sz w:val="28"/>
        </w:rPr>
        <w:t>
      2) шығындар – 105 874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Шардара аудандық мәслихатының 26.11.2018 </w:t>
      </w:r>
      <w:r>
        <w:rPr>
          <w:rFonts w:ascii="Times New Roman"/>
          <w:b w:val="false"/>
          <w:i w:val="false"/>
          <w:color w:val="000000"/>
          <w:sz w:val="28"/>
        </w:rPr>
        <w:t>№ 34-224-VI</w:t>
      </w:r>
      <w:r>
        <w:rPr>
          <w:rFonts w:ascii="Times New Roman"/>
          <w:b w:val="false"/>
          <w:i w:val="false"/>
          <w:color w:val="ff0000"/>
          <w:sz w:val="28"/>
        </w:rPr>
        <w:t xml:space="preserve"> шешімімен (01.01.2018 бастап қолданысқа енгiзiлсiн).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2018 жылға арналған қала, ауылдық округтердің бюджетінің атқарылуы процесінде секвестрлеуге жатпайтын жергілікті бюджеттің бағдарламалар тізбесі </w:t>
      </w:r>
      <w:r>
        <w:rPr>
          <w:rFonts w:ascii="Times New Roman"/>
          <w:b w:val="false"/>
          <w:i w:val="false"/>
          <w:color w:val="000000"/>
          <w:sz w:val="28"/>
        </w:rPr>
        <w:t>34 қосымшаға</w:t>
      </w:r>
      <w:r>
        <w:rPr>
          <w:rFonts w:ascii="Times New Roman"/>
          <w:b w:val="false"/>
          <w:i w:val="false"/>
          <w:color w:val="000000"/>
          <w:sz w:val="28"/>
        </w:rPr>
        <w:t xml:space="preserve"> сәйкес бекітілсін.</w:t>
      </w:r>
    </w:p>
    <w:bookmarkEnd w:id="12"/>
    <w:bookmarkStart w:name="z14" w:id="13"/>
    <w:p>
      <w:pPr>
        <w:spacing w:after="0"/>
        <w:ind w:left="0"/>
        <w:jc w:val="both"/>
      </w:pPr>
      <w:r>
        <w:rPr>
          <w:rFonts w:ascii="Times New Roman"/>
          <w:b w:val="false"/>
          <w:i w:val="false"/>
          <w:color w:val="000000"/>
          <w:sz w:val="28"/>
        </w:rPr>
        <w:t xml:space="preserve">
      13.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2018 жылға азаматтық қызметшілер болып табылатын және ауылдық жерде аудандық бюджеттен қаржыландырылатын ұйымдарда жұмыс iстейтiн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айлықақылары мен тарифтiк мөлшерлемелер белгiленсін.</w:t>
      </w:r>
    </w:p>
    <w:bookmarkEnd w:id="13"/>
    <w:bookmarkStart w:name="z15" w:id="14"/>
    <w:p>
      <w:pPr>
        <w:spacing w:after="0"/>
        <w:ind w:left="0"/>
        <w:jc w:val="both"/>
      </w:pPr>
      <w:r>
        <w:rPr>
          <w:rFonts w:ascii="Times New Roman"/>
          <w:b w:val="false"/>
          <w:i w:val="false"/>
          <w:color w:val="000000"/>
          <w:sz w:val="28"/>
        </w:rPr>
        <w:t>
      14. "Шардара аудандық мәслихат аппараты" мемлекеттік мекемесі Қазақстан Республикасының заңнамалық актілерінде белгіленген тәртіпте:</w:t>
      </w:r>
    </w:p>
    <w:bookmarkEnd w:id="1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Шардара аудандық мәслихаттың интернет-ресурсына орналастыруын қамтамасыз етсін.</w:t>
      </w:r>
    </w:p>
    <w:bookmarkStart w:name="z16" w:id="15"/>
    <w:p>
      <w:pPr>
        <w:spacing w:after="0"/>
        <w:ind w:left="0"/>
        <w:jc w:val="both"/>
      </w:pPr>
      <w:r>
        <w:rPr>
          <w:rFonts w:ascii="Times New Roman"/>
          <w:b w:val="false"/>
          <w:i w:val="false"/>
          <w:color w:val="000000"/>
          <w:sz w:val="28"/>
        </w:rPr>
        <w:t>
      15. Осы шешім 2018 жылдың 1 қаңтарынан бастап қолданысқа енгізілсін.</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Айдос</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Шардара қаласының 2018 жылға арналған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Шардара аудандық мәслихатының 26.11.2018 </w:t>
      </w:r>
      <w:r>
        <w:rPr>
          <w:rFonts w:ascii="Times New Roman"/>
          <w:b w:val="false"/>
          <w:i w:val="false"/>
          <w:color w:val="ff0000"/>
          <w:sz w:val="28"/>
        </w:rPr>
        <w:t>№ 34-224-VI</w:t>
      </w:r>
      <w:r>
        <w:rPr>
          <w:rFonts w:ascii="Times New Roman"/>
          <w:b w:val="false"/>
          <w:i w:val="false"/>
          <w:color w:val="ff0000"/>
          <w:sz w:val="28"/>
        </w:rPr>
        <w:t xml:space="preserve"> шешімімен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372 774,0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Шардара қаласының 2019 жылға арналған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Шардара қаласының 2020 жылға арналған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Қ.Тұрысбеков ауылдық округінің 2018 жылға арналған бюджет</w:t>
      </w:r>
    </w:p>
    <w:p>
      <w:pPr>
        <w:spacing w:after="0"/>
        <w:ind w:left="0"/>
        <w:jc w:val="both"/>
      </w:pPr>
      <w:r>
        <w:rPr>
          <w:rFonts w:ascii="Times New Roman"/>
          <w:b w:val="false"/>
          <w:i w:val="false"/>
          <w:color w:val="ff0000"/>
          <w:sz w:val="28"/>
        </w:rPr>
        <w:t xml:space="preserve">
      Ескерту. 4-қосымша жаңа редакцияда - Түркістан облысы Шардара аудандық мәслихатының 26.11.2018 </w:t>
      </w:r>
      <w:r>
        <w:rPr>
          <w:rFonts w:ascii="Times New Roman"/>
          <w:b w:val="false"/>
          <w:i w:val="false"/>
          <w:color w:val="ff0000"/>
          <w:sz w:val="28"/>
        </w:rPr>
        <w:t>№ 34-224-VI</w:t>
      </w:r>
      <w:r>
        <w:rPr>
          <w:rFonts w:ascii="Times New Roman"/>
          <w:b w:val="false"/>
          <w:i w:val="false"/>
          <w:color w:val="ff0000"/>
          <w:sz w:val="28"/>
        </w:rPr>
        <w:t xml:space="preserve"> шешімімен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Қ.Тұрысбеков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Қ.Тұрысбеков ауылдық округінің 2020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Көксу ауылдық округінің 2018 жылға арналған бюджет</w:t>
      </w:r>
    </w:p>
    <w:p>
      <w:pPr>
        <w:spacing w:after="0"/>
        <w:ind w:left="0"/>
        <w:jc w:val="both"/>
      </w:pPr>
      <w:r>
        <w:rPr>
          <w:rFonts w:ascii="Times New Roman"/>
          <w:b w:val="false"/>
          <w:i w:val="false"/>
          <w:color w:val="ff0000"/>
          <w:sz w:val="28"/>
        </w:rPr>
        <w:t xml:space="preserve">
      Ескерту. 7-қосымша жаңа редакцияда - Түркістан облысы Шардара аудандық мәслихатының 26.11.2018 </w:t>
      </w:r>
      <w:r>
        <w:rPr>
          <w:rFonts w:ascii="Times New Roman"/>
          <w:b w:val="false"/>
          <w:i w:val="false"/>
          <w:color w:val="ff0000"/>
          <w:sz w:val="28"/>
        </w:rPr>
        <w:t>№ 34-224-VI</w:t>
      </w:r>
      <w:r>
        <w:rPr>
          <w:rFonts w:ascii="Times New Roman"/>
          <w:b w:val="false"/>
          <w:i w:val="false"/>
          <w:color w:val="ff0000"/>
          <w:sz w:val="28"/>
        </w:rPr>
        <w:t xml:space="preserve"> шешімімен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140 363,0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8 қосымша</w:t>
            </w:r>
          </w:p>
        </w:tc>
      </w:tr>
    </w:tbl>
    <w:p>
      <w:pPr>
        <w:spacing w:after="0"/>
        <w:ind w:left="0"/>
        <w:jc w:val="left"/>
      </w:pPr>
      <w:r>
        <w:rPr>
          <w:rFonts w:ascii="Times New Roman"/>
          <w:b/>
          <w:i w:val="false"/>
          <w:color w:val="000000"/>
        </w:rPr>
        <w:t xml:space="preserve"> Көксу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9 қосымша</w:t>
            </w:r>
          </w:p>
        </w:tc>
      </w:tr>
    </w:tbl>
    <w:p>
      <w:pPr>
        <w:spacing w:after="0"/>
        <w:ind w:left="0"/>
        <w:jc w:val="left"/>
      </w:pPr>
      <w:r>
        <w:rPr>
          <w:rFonts w:ascii="Times New Roman"/>
          <w:b/>
          <w:i w:val="false"/>
          <w:color w:val="000000"/>
        </w:rPr>
        <w:t xml:space="preserve"> Көксу ауылдық округінің 2020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10 қосымша</w:t>
            </w:r>
          </w:p>
        </w:tc>
      </w:tr>
    </w:tbl>
    <w:p>
      <w:pPr>
        <w:spacing w:after="0"/>
        <w:ind w:left="0"/>
        <w:jc w:val="left"/>
      </w:pPr>
      <w:r>
        <w:rPr>
          <w:rFonts w:ascii="Times New Roman"/>
          <w:b/>
          <w:i w:val="false"/>
          <w:color w:val="000000"/>
        </w:rPr>
        <w:t xml:space="preserve"> Ұзын ата ауылдық округінің 2018 жылға арналған бюджет</w:t>
      </w:r>
    </w:p>
    <w:p>
      <w:pPr>
        <w:spacing w:after="0"/>
        <w:ind w:left="0"/>
        <w:jc w:val="both"/>
      </w:pPr>
      <w:r>
        <w:rPr>
          <w:rFonts w:ascii="Times New Roman"/>
          <w:b w:val="false"/>
          <w:i w:val="false"/>
          <w:color w:val="ff0000"/>
          <w:sz w:val="28"/>
        </w:rPr>
        <w:t xml:space="preserve">
      Ескерту. 10-қосымша жаңа редакцияда - Түркістан облысы Шардара аудандық мәслихатының 26.11.2018 </w:t>
      </w:r>
      <w:r>
        <w:rPr>
          <w:rFonts w:ascii="Times New Roman"/>
          <w:b w:val="false"/>
          <w:i w:val="false"/>
          <w:color w:val="ff0000"/>
          <w:sz w:val="28"/>
        </w:rPr>
        <w:t>№ 34-224-VI</w:t>
      </w:r>
      <w:r>
        <w:rPr>
          <w:rFonts w:ascii="Times New Roman"/>
          <w:b w:val="false"/>
          <w:i w:val="false"/>
          <w:color w:val="ff0000"/>
          <w:sz w:val="28"/>
        </w:rPr>
        <w:t xml:space="preserve"> шешімімен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11 қосымша</w:t>
            </w:r>
          </w:p>
        </w:tc>
      </w:tr>
    </w:tbl>
    <w:p>
      <w:pPr>
        <w:spacing w:after="0"/>
        <w:ind w:left="0"/>
        <w:jc w:val="left"/>
      </w:pPr>
      <w:r>
        <w:rPr>
          <w:rFonts w:ascii="Times New Roman"/>
          <w:b/>
          <w:i w:val="false"/>
          <w:color w:val="000000"/>
        </w:rPr>
        <w:t xml:space="preserve"> Ұзын ата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12 қосымша</w:t>
            </w:r>
          </w:p>
        </w:tc>
      </w:tr>
    </w:tbl>
    <w:p>
      <w:pPr>
        <w:spacing w:after="0"/>
        <w:ind w:left="0"/>
        <w:jc w:val="left"/>
      </w:pPr>
      <w:r>
        <w:rPr>
          <w:rFonts w:ascii="Times New Roman"/>
          <w:b/>
          <w:i w:val="false"/>
          <w:color w:val="000000"/>
        </w:rPr>
        <w:t xml:space="preserve"> Ұзын ата ауылдық округінің 2020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13 қосымша</w:t>
            </w:r>
          </w:p>
        </w:tc>
      </w:tr>
    </w:tbl>
    <w:p>
      <w:pPr>
        <w:spacing w:after="0"/>
        <w:ind w:left="0"/>
        <w:jc w:val="left"/>
      </w:pPr>
      <w:r>
        <w:rPr>
          <w:rFonts w:ascii="Times New Roman"/>
          <w:b/>
          <w:i w:val="false"/>
          <w:color w:val="000000"/>
        </w:rPr>
        <w:t xml:space="preserve"> Алатау батыр ауылдық округінің 2018 жылға арналған бюджет</w:t>
      </w:r>
    </w:p>
    <w:p>
      <w:pPr>
        <w:spacing w:after="0"/>
        <w:ind w:left="0"/>
        <w:jc w:val="both"/>
      </w:pPr>
      <w:r>
        <w:rPr>
          <w:rFonts w:ascii="Times New Roman"/>
          <w:b w:val="false"/>
          <w:i w:val="false"/>
          <w:color w:val="ff0000"/>
          <w:sz w:val="28"/>
        </w:rPr>
        <w:t xml:space="preserve">
      Ескерту. 13-қосымша жаңа редакцияда - Түркістан облысы Шардара аудандық мәслихатының 26.11.2018 </w:t>
      </w:r>
      <w:r>
        <w:rPr>
          <w:rFonts w:ascii="Times New Roman"/>
          <w:b w:val="false"/>
          <w:i w:val="false"/>
          <w:color w:val="ff0000"/>
          <w:sz w:val="28"/>
        </w:rPr>
        <w:t>№ 34-224-VI</w:t>
      </w:r>
      <w:r>
        <w:rPr>
          <w:rFonts w:ascii="Times New Roman"/>
          <w:b w:val="false"/>
          <w:i w:val="false"/>
          <w:color w:val="ff0000"/>
          <w:sz w:val="28"/>
        </w:rPr>
        <w:t xml:space="preserve"> шешімімен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14 қосымша</w:t>
            </w:r>
          </w:p>
        </w:tc>
      </w:tr>
    </w:tbl>
    <w:p>
      <w:pPr>
        <w:spacing w:after="0"/>
        <w:ind w:left="0"/>
        <w:jc w:val="left"/>
      </w:pPr>
      <w:r>
        <w:rPr>
          <w:rFonts w:ascii="Times New Roman"/>
          <w:b/>
          <w:i w:val="false"/>
          <w:color w:val="000000"/>
        </w:rPr>
        <w:t xml:space="preserve"> Алатау батыр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15 қосымша</w:t>
            </w:r>
          </w:p>
        </w:tc>
      </w:tr>
    </w:tbl>
    <w:p>
      <w:pPr>
        <w:spacing w:after="0"/>
        <w:ind w:left="0"/>
        <w:jc w:val="left"/>
      </w:pPr>
      <w:r>
        <w:rPr>
          <w:rFonts w:ascii="Times New Roman"/>
          <w:b/>
          <w:i w:val="false"/>
          <w:color w:val="000000"/>
        </w:rPr>
        <w:t xml:space="preserve"> Алатау батыр ауылдық округінің 2020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16 қосымша</w:t>
            </w:r>
          </w:p>
        </w:tc>
      </w:tr>
    </w:tbl>
    <w:p>
      <w:pPr>
        <w:spacing w:after="0"/>
        <w:ind w:left="0"/>
        <w:jc w:val="left"/>
      </w:pPr>
      <w:r>
        <w:rPr>
          <w:rFonts w:ascii="Times New Roman"/>
          <w:b/>
          <w:i w:val="false"/>
          <w:color w:val="000000"/>
        </w:rPr>
        <w:t xml:space="preserve"> Қызылқұм ауылдық округінің 2018 жылға арналған бюджет</w:t>
      </w:r>
    </w:p>
    <w:p>
      <w:pPr>
        <w:spacing w:after="0"/>
        <w:ind w:left="0"/>
        <w:jc w:val="both"/>
      </w:pPr>
      <w:r>
        <w:rPr>
          <w:rFonts w:ascii="Times New Roman"/>
          <w:b w:val="false"/>
          <w:i w:val="false"/>
          <w:color w:val="ff0000"/>
          <w:sz w:val="28"/>
        </w:rPr>
        <w:t xml:space="preserve">
      Ескерту. 16-қосымша жаңа редакцияда - Түркістан облысы Шардара аудандық мәслихатының 26.11.2018 </w:t>
      </w:r>
      <w:r>
        <w:rPr>
          <w:rFonts w:ascii="Times New Roman"/>
          <w:b w:val="false"/>
          <w:i w:val="false"/>
          <w:color w:val="ff0000"/>
          <w:sz w:val="28"/>
        </w:rPr>
        <w:t>№ 34-224-VI</w:t>
      </w:r>
      <w:r>
        <w:rPr>
          <w:rFonts w:ascii="Times New Roman"/>
          <w:b w:val="false"/>
          <w:i w:val="false"/>
          <w:color w:val="ff0000"/>
          <w:sz w:val="28"/>
        </w:rPr>
        <w:t xml:space="preserve"> шешімімен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17 қосымша</w:t>
            </w:r>
          </w:p>
        </w:tc>
      </w:tr>
    </w:tbl>
    <w:p>
      <w:pPr>
        <w:spacing w:after="0"/>
        <w:ind w:left="0"/>
        <w:jc w:val="left"/>
      </w:pPr>
      <w:r>
        <w:rPr>
          <w:rFonts w:ascii="Times New Roman"/>
          <w:b/>
          <w:i w:val="false"/>
          <w:color w:val="000000"/>
        </w:rPr>
        <w:t xml:space="preserve"> Қызылқұм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18 қосымша</w:t>
            </w:r>
          </w:p>
        </w:tc>
      </w:tr>
    </w:tbl>
    <w:p>
      <w:pPr>
        <w:spacing w:after="0"/>
        <w:ind w:left="0"/>
        <w:jc w:val="left"/>
      </w:pPr>
      <w:r>
        <w:rPr>
          <w:rFonts w:ascii="Times New Roman"/>
          <w:b/>
          <w:i w:val="false"/>
          <w:color w:val="000000"/>
        </w:rPr>
        <w:t xml:space="preserve"> Қызылқұм ауылдық округінің 2020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19 қосымша</w:t>
            </w:r>
          </w:p>
        </w:tc>
      </w:tr>
    </w:tbl>
    <w:p>
      <w:pPr>
        <w:spacing w:after="0"/>
        <w:ind w:left="0"/>
        <w:jc w:val="left"/>
      </w:pPr>
      <w:r>
        <w:rPr>
          <w:rFonts w:ascii="Times New Roman"/>
          <w:b/>
          <w:i w:val="false"/>
          <w:color w:val="000000"/>
        </w:rPr>
        <w:t xml:space="preserve"> Сүткент ауылдық округінің 2018 жылға арналған бюджет</w:t>
      </w:r>
    </w:p>
    <w:p>
      <w:pPr>
        <w:spacing w:after="0"/>
        <w:ind w:left="0"/>
        <w:jc w:val="both"/>
      </w:pPr>
      <w:r>
        <w:rPr>
          <w:rFonts w:ascii="Times New Roman"/>
          <w:b w:val="false"/>
          <w:i w:val="false"/>
          <w:color w:val="ff0000"/>
          <w:sz w:val="28"/>
        </w:rPr>
        <w:t xml:space="preserve">
      Ескерту. 19-қосымша жаңа редакцияда - Түркістан облысы Шардара аудандық мәслихатының 26.11.2018 </w:t>
      </w:r>
      <w:r>
        <w:rPr>
          <w:rFonts w:ascii="Times New Roman"/>
          <w:b w:val="false"/>
          <w:i w:val="false"/>
          <w:color w:val="ff0000"/>
          <w:sz w:val="28"/>
        </w:rPr>
        <w:t>№ 34-224-VI</w:t>
      </w:r>
      <w:r>
        <w:rPr>
          <w:rFonts w:ascii="Times New Roman"/>
          <w:b w:val="false"/>
          <w:i w:val="false"/>
          <w:color w:val="ff0000"/>
          <w:sz w:val="28"/>
        </w:rPr>
        <w:t xml:space="preserve"> шешімімен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20 қосымша</w:t>
            </w:r>
          </w:p>
        </w:tc>
      </w:tr>
    </w:tbl>
    <w:p>
      <w:pPr>
        <w:spacing w:after="0"/>
        <w:ind w:left="0"/>
        <w:jc w:val="left"/>
      </w:pPr>
      <w:r>
        <w:rPr>
          <w:rFonts w:ascii="Times New Roman"/>
          <w:b/>
          <w:i w:val="false"/>
          <w:color w:val="000000"/>
        </w:rPr>
        <w:t xml:space="preserve"> Сүткент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21 қосымша</w:t>
            </w:r>
          </w:p>
        </w:tc>
      </w:tr>
    </w:tbl>
    <w:p>
      <w:pPr>
        <w:spacing w:after="0"/>
        <w:ind w:left="0"/>
        <w:jc w:val="left"/>
      </w:pPr>
      <w:r>
        <w:rPr>
          <w:rFonts w:ascii="Times New Roman"/>
          <w:b/>
          <w:i w:val="false"/>
          <w:color w:val="000000"/>
        </w:rPr>
        <w:t xml:space="preserve"> Сүткент ауылдық округінің 2020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22 қосымша</w:t>
            </w:r>
          </w:p>
        </w:tc>
      </w:tr>
    </w:tbl>
    <w:p>
      <w:pPr>
        <w:spacing w:after="0"/>
        <w:ind w:left="0"/>
        <w:jc w:val="left"/>
      </w:pPr>
      <w:r>
        <w:rPr>
          <w:rFonts w:ascii="Times New Roman"/>
          <w:b/>
          <w:i w:val="false"/>
          <w:color w:val="000000"/>
        </w:rPr>
        <w:t xml:space="preserve"> Ақшеңгелді ауылдық округінің 2018 жылға арналған бюджет</w:t>
      </w:r>
    </w:p>
    <w:p>
      <w:pPr>
        <w:spacing w:after="0"/>
        <w:ind w:left="0"/>
        <w:jc w:val="both"/>
      </w:pPr>
      <w:r>
        <w:rPr>
          <w:rFonts w:ascii="Times New Roman"/>
          <w:b w:val="false"/>
          <w:i w:val="false"/>
          <w:color w:val="ff0000"/>
          <w:sz w:val="28"/>
        </w:rPr>
        <w:t xml:space="preserve">
      Ескерту. 22-қосымша жаңа редакцияда - Түркістан облысы Шардара аудандық мәслихатының 26.11.2018 </w:t>
      </w:r>
      <w:r>
        <w:rPr>
          <w:rFonts w:ascii="Times New Roman"/>
          <w:b w:val="false"/>
          <w:i w:val="false"/>
          <w:color w:val="ff0000"/>
          <w:sz w:val="28"/>
        </w:rPr>
        <w:t>№ 34-224-VI</w:t>
      </w:r>
      <w:r>
        <w:rPr>
          <w:rFonts w:ascii="Times New Roman"/>
          <w:b w:val="false"/>
          <w:i w:val="false"/>
          <w:color w:val="ff0000"/>
          <w:sz w:val="28"/>
        </w:rPr>
        <w:t xml:space="preserve"> шешімімен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123 482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23 қосымша</w:t>
            </w:r>
          </w:p>
        </w:tc>
      </w:tr>
    </w:tbl>
    <w:p>
      <w:pPr>
        <w:spacing w:after="0"/>
        <w:ind w:left="0"/>
        <w:jc w:val="left"/>
      </w:pPr>
      <w:r>
        <w:rPr>
          <w:rFonts w:ascii="Times New Roman"/>
          <w:b/>
          <w:i w:val="false"/>
          <w:color w:val="000000"/>
        </w:rPr>
        <w:t xml:space="preserve"> Ақшеңгелді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24 қосымша</w:t>
            </w:r>
          </w:p>
        </w:tc>
      </w:tr>
    </w:tbl>
    <w:p>
      <w:pPr>
        <w:spacing w:after="0"/>
        <w:ind w:left="0"/>
        <w:jc w:val="left"/>
      </w:pPr>
      <w:r>
        <w:rPr>
          <w:rFonts w:ascii="Times New Roman"/>
          <w:b/>
          <w:i w:val="false"/>
          <w:color w:val="000000"/>
        </w:rPr>
        <w:t xml:space="preserve"> Ақшеңгелді ауылдық округінің 2020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25 қосымша</w:t>
            </w:r>
          </w:p>
        </w:tc>
      </w:tr>
    </w:tbl>
    <w:p>
      <w:pPr>
        <w:spacing w:after="0"/>
        <w:ind w:left="0"/>
        <w:jc w:val="left"/>
      </w:pPr>
      <w:r>
        <w:rPr>
          <w:rFonts w:ascii="Times New Roman"/>
          <w:b/>
          <w:i w:val="false"/>
          <w:color w:val="000000"/>
        </w:rPr>
        <w:t xml:space="preserve"> Достық ауылдық округінің 2018 жылға арналған бюджет</w:t>
      </w:r>
    </w:p>
    <w:p>
      <w:pPr>
        <w:spacing w:after="0"/>
        <w:ind w:left="0"/>
        <w:jc w:val="both"/>
      </w:pPr>
      <w:r>
        <w:rPr>
          <w:rFonts w:ascii="Times New Roman"/>
          <w:b w:val="false"/>
          <w:i w:val="false"/>
          <w:color w:val="ff0000"/>
          <w:sz w:val="28"/>
        </w:rPr>
        <w:t xml:space="preserve">
      Ескерту. 25-қосымша жаңа редакцияда - Түркістан облысы Шардара аудандық мәслихатының 26.11.2018 </w:t>
      </w:r>
      <w:r>
        <w:rPr>
          <w:rFonts w:ascii="Times New Roman"/>
          <w:b w:val="false"/>
          <w:i w:val="false"/>
          <w:color w:val="ff0000"/>
          <w:sz w:val="28"/>
        </w:rPr>
        <w:t>№ 34-224-VI</w:t>
      </w:r>
      <w:r>
        <w:rPr>
          <w:rFonts w:ascii="Times New Roman"/>
          <w:b w:val="false"/>
          <w:i w:val="false"/>
          <w:color w:val="ff0000"/>
          <w:sz w:val="28"/>
        </w:rPr>
        <w:t xml:space="preserve"> шешімімен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26 қосымша</w:t>
            </w:r>
          </w:p>
        </w:tc>
      </w:tr>
    </w:tbl>
    <w:p>
      <w:pPr>
        <w:spacing w:after="0"/>
        <w:ind w:left="0"/>
        <w:jc w:val="left"/>
      </w:pPr>
      <w:r>
        <w:rPr>
          <w:rFonts w:ascii="Times New Roman"/>
          <w:b/>
          <w:i w:val="false"/>
          <w:color w:val="000000"/>
        </w:rPr>
        <w:t xml:space="preserve"> Достық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77 256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27 қосымша</w:t>
            </w:r>
          </w:p>
        </w:tc>
      </w:tr>
    </w:tbl>
    <w:p>
      <w:pPr>
        <w:spacing w:after="0"/>
        <w:ind w:left="0"/>
        <w:jc w:val="left"/>
      </w:pPr>
      <w:r>
        <w:rPr>
          <w:rFonts w:ascii="Times New Roman"/>
          <w:b/>
          <w:i w:val="false"/>
          <w:color w:val="000000"/>
        </w:rPr>
        <w:t xml:space="preserve"> Достық ауылдық округінің 2020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77 256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28 қосымша</w:t>
            </w:r>
          </w:p>
        </w:tc>
      </w:tr>
    </w:tbl>
    <w:p>
      <w:pPr>
        <w:spacing w:after="0"/>
        <w:ind w:left="0"/>
        <w:jc w:val="left"/>
      </w:pPr>
      <w:r>
        <w:rPr>
          <w:rFonts w:ascii="Times New Roman"/>
          <w:b/>
          <w:i w:val="false"/>
          <w:color w:val="000000"/>
        </w:rPr>
        <w:t xml:space="preserve"> Жаушықұм ауылдық округінің 2018 жылға арналған бюджет</w:t>
      </w:r>
    </w:p>
    <w:p>
      <w:pPr>
        <w:spacing w:after="0"/>
        <w:ind w:left="0"/>
        <w:jc w:val="both"/>
      </w:pPr>
      <w:r>
        <w:rPr>
          <w:rFonts w:ascii="Times New Roman"/>
          <w:b w:val="false"/>
          <w:i w:val="false"/>
          <w:color w:val="ff0000"/>
          <w:sz w:val="28"/>
        </w:rPr>
        <w:t xml:space="preserve">
      Ескерту. 28-қосымша жаңа редакцияда - Түркістан облысы Шардара аудандық мәслихатының 26.11.2018 </w:t>
      </w:r>
      <w:r>
        <w:rPr>
          <w:rFonts w:ascii="Times New Roman"/>
          <w:b w:val="false"/>
          <w:i w:val="false"/>
          <w:color w:val="ff0000"/>
          <w:sz w:val="28"/>
        </w:rPr>
        <w:t>№ 34-224-VI</w:t>
      </w:r>
      <w:r>
        <w:rPr>
          <w:rFonts w:ascii="Times New Roman"/>
          <w:b w:val="false"/>
          <w:i w:val="false"/>
          <w:color w:val="ff0000"/>
          <w:sz w:val="28"/>
        </w:rPr>
        <w:t xml:space="preserve"> шешімімен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29 қосымша</w:t>
            </w:r>
          </w:p>
        </w:tc>
      </w:tr>
    </w:tbl>
    <w:p>
      <w:pPr>
        <w:spacing w:after="0"/>
        <w:ind w:left="0"/>
        <w:jc w:val="left"/>
      </w:pPr>
      <w:r>
        <w:rPr>
          <w:rFonts w:ascii="Times New Roman"/>
          <w:b/>
          <w:i w:val="false"/>
          <w:color w:val="000000"/>
        </w:rPr>
        <w:t xml:space="preserve"> Жаушықұм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30 қосымша</w:t>
            </w:r>
          </w:p>
        </w:tc>
      </w:tr>
    </w:tbl>
    <w:p>
      <w:pPr>
        <w:spacing w:after="0"/>
        <w:ind w:left="0"/>
        <w:jc w:val="left"/>
      </w:pPr>
      <w:r>
        <w:rPr>
          <w:rFonts w:ascii="Times New Roman"/>
          <w:b/>
          <w:i w:val="false"/>
          <w:color w:val="000000"/>
        </w:rPr>
        <w:t xml:space="preserve"> Жаушықұм ауылдық округінің 2020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31 қосымша</w:t>
            </w:r>
          </w:p>
        </w:tc>
      </w:tr>
    </w:tbl>
    <w:p>
      <w:pPr>
        <w:spacing w:after="0"/>
        <w:ind w:left="0"/>
        <w:jc w:val="left"/>
      </w:pPr>
      <w:r>
        <w:rPr>
          <w:rFonts w:ascii="Times New Roman"/>
          <w:b/>
          <w:i w:val="false"/>
          <w:color w:val="000000"/>
        </w:rPr>
        <w:t xml:space="preserve"> Қоссейіт ауылдық округінің 2018 жылға арналған бюджет</w:t>
      </w:r>
    </w:p>
    <w:p>
      <w:pPr>
        <w:spacing w:after="0"/>
        <w:ind w:left="0"/>
        <w:jc w:val="both"/>
      </w:pPr>
      <w:r>
        <w:rPr>
          <w:rFonts w:ascii="Times New Roman"/>
          <w:b w:val="false"/>
          <w:i w:val="false"/>
          <w:color w:val="ff0000"/>
          <w:sz w:val="28"/>
        </w:rPr>
        <w:t xml:space="preserve">
      Ескерту. 31-қосымша жаңа редакцияда - Түркістан облысы Шардара аудандық мәслихатының 26.11.2018 </w:t>
      </w:r>
      <w:r>
        <w:rPr>
          <w:rFonts w:ascii="Times New Roman"/>
          <w:b w:val="false"/>
          <w:i w:val="false"/>
          <w:color w:val="ff0000"/>
          <w:sz w:val="28"/>
        </w:rPr>
        <w:t>№ 34-224-VI</w:t>
      </w:r>
      <w:r>
        <w:rPr>
          <w:rFonts w:ascii="Times New Roman"/>
          <w:b w:val="false"/>
          <w:i w:val="false"/>
          <w:color w:val="ff0000"/>
          <w:sz w:val="28"/>
        </w:rPr>
        <w:t xml:space="preserve"> шешімімен (01.01.2018 бастап қолданысқа енгiзiлсiн).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32 қосымша</w:t>
            </w:r>
          </w:p>
        </w:tc>
      </w:tr>
    </w:tbl>
    <w:p>
      <w:pPr>
        <w:spacing w:after="0"/>
        <w:ind w:left="0"/>
        <w:jc w:val="left"/>
      </w:pPr>
      <w:r>
        <w:rPr>
          <w:rFonts w:ascii="Times New Roman"/>
          <w:b/>
          <w:i w:val="false"/>
          <w:color w:val="000000"/>
        </w:rPr>
        <w:t xml:space="preserve"> Қоссейіт ауылдық округінің 2019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33 қосымша</w:t>
            </w:r>
          </w:p>
        </w:tc>
      </w:tr>
    </w:tbl>
    <w:p>
      <w:pPr>
        <w:spacing w:after="0"/>
        <w:ind w:left="0"/>
        <w:jc w:val="left"/>
      </w:pPr>
      <w:r>
        <w:rPr>
          <w:rFonts w:ascii="Times New Roman"/>
          <w:b/>
          <w:i w:val="false"/>
          <w:color w:val="000000"/>
        </w:rPr>
        <w:t xml:space="preserve"> Қоссейіт ауылдық округінің 2020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34 қосымша</w:t>
            </w:r>
          </w:p>
        </w:tc>
      </w:tr>
    </w:tbl>
    <w:p>
      <w:pPr>
        <w:spacing w:after="0"/>
        <w:ind w:left="0"/>
        <w:jc w:val="left"/>
      </w:pPr>
      <w:r>
        <w:rPr>
          <w:rFonts w:ascii="Times New Roman"/>
          <w:b/>
          <w:i w:val="false"/>
          <w:color w:val="000000"/>
        </w:rPr>
        <w:t xml:space="preserve"> 2018 жылға арналған қала, ауылдық округтердің бюджетінің атқарылуы процесінде секвестрлеуге жатпайтын жергілікті бюджеттің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Бастауыш, негізгі орта және жалпы орта білім беру</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w:t>
      </w:r>
    </w:p>
    <w:p>
      <w:pPr>
        <w:spacing w:after="0"/>
        <w:ind w:left="0"/>
        <w:jc w:val="both"/>
      </w:pPr>
      <w:r>
        <w:rPr>
          <w:rFonts w:ascii="Times New Roman"/>
          <w:b w:val="false"/>
          <w:i w:val="false"/>
          <w:color w:val="000000"/>
          <w:sz w:val="28"/>
        </w:rPr>
        <w:t>
      Ауылдық жерлерде оқушыларды жақын жердегі мектепке дейін тегін алып баруды және одан алып қайтуды ұйымдастыру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