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a643" w14:textId="848a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Қызылқұм ауылдық округі Қызылқұм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Қызылқұм ауылдық округі әкімінің 2017 жылғы 28 ақпандағы № 3 шешімі. Оңтүстік Қазақстан облысының Әділет департаментінде 2017 жылғы 31 наурызда № 4004 болып тіркелді. Күші жойылды - Оңтүстік Қазақстан облысы Шардара ауданы Қызылқұм ауылдық округі әкімінің 2017 жылғы 17 мамырдағы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Күшi жойылды - Оңтүстiк Қазақстан облысы Шардара ауданы Қызылқұм ауылдық округі әкімінің 17.05.2017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Шардара аудандық аумақтық инспекциясының бас мемлекеттік ветеринариялық-санитариялық инспекторының 2017 жылғы 3 ақпандағы № 01-3/25 ұсынысы негізінде және жануарлардың жұқпалы ауруларының ошақтарын жою мақсатында Қызылқұм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Тексеруге өткізілген шибөрі жануарынан "Құтырық" ауруына оң нәтиже көрсетуіне байланысты, Қызылқұм ауылдық округі Қызылқұм ауылы аумағында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Қызылқұм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