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c75f" w14:textId="1d6c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учаскесінің нысаналы мақсатын өзгертуге шешім беру" мемлекеттік көрсетілетін қызмет регламентін бекіту туралы" Шығыс Қазақстан облысы әкімдігінің 2015 жылғы 2 қарашадағы № 288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16 қаңтардағы № 12 қаулысы. Шығыс Қазақстан облысының Әділет департаментінде 2017 жылғы 17 ақпанда № 4888 болып тіркелді. Күші жойылды - Шығыс Қазақстан облысы әкімдігінің 2020 жылғы 17 наурыздағы № 85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17.03.2020 </w:t>
      </w:r>
      <w:r>
        <w:rPr>
          <w:rFonts w:ascii="Times New Roman"/>
          <w:b w:val="false"/>
          <w:i w:val="false"/>
          <w:color w:val="ff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 Ұлттық экономика министрлігінің кейбір бұйрықтарына өзгерістер мен толықтырулар енгізу туралы" Қазақстан Республикасы Премьер-Министрінің орынбасары – Қазақстан Республикасы Ауыл шаруашылығы министрінің 2016 жылғы 20 шілдедегі № 318 (Нормативтік құқықтық актілерді мемлекеттік тіркеу тізілімінде тіркелген нөмірі 14171) </w:t>
      </w:r>
      <w:r>
        <w:rPr>
          <w:rFonts w:ascii="Times New Roman"/>
          <w:b w:val="false"/>
          <w:i w:val="false"/>
          <w:color w:val="000000"/>
          <w:sz w:val="28"/>
        </w:rPr>
        <w:t>бұйрығының</w:t>
      </w:r>
      <w:r>
        <w:rPr>
          <w:rFonts w:ascii="Times New Roman"/>
          <w:b w:val="false"/>
          <w:i w:val="false"/>
          <w:color w:val="000000"/>
          <w:sz w:val="28"/>
        </w:rPr>
        <w:t xml:space="preserve"> негізінде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"Жер учаскесінің нысаналы мақсатын өзгертуге шешім беру" мемлекеттік көрсетілетін қызмет регламентін бекіту туралы" Шығыс Қазақстан облысы әкімдігінің 2015 жылғы 2 қарашадағы № 288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4249, 2015 жылғы 14 желтоқсандағы № 148 (17237) "Дидар", 2015 жылғы 23 желтоқсандағы № 151 (19751) "Рудный Алтай" газеттерінде)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"Жер учаскесінің нысаналы мақсатын өзгертуге шешім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орыс тіліндегі мәтін өзгермейді:</w:t>
      </w:r>
    </w:p>
    <w:bookmarkStart w:name="z5" w:id="3"/>
    <w:p>
      <w:pPr>
        <w:spacing w:after="0"/>
        <w:ind w:left="0"/>
        <w:jc w:val="both"/>
      </w:pPr>
      <w:r>
        <w:rPr>
          <w:rFonts w:ascii="Times New Roman"/>
          <w:b w:val="false"/>
          <w:i w:val="false"/>
          <w:color w:val="000000"/>
          <w:sz w:val="28"/>
        </w:rPr>
        <w:t xml:space="preserve">
      "3. Мемлекеттік қызметті көрсету нәтижесі – жер учаскесінің нысаналы мақсатын өзгерту туралы қаулы немесе Қазақстан Республикасы Ұлттық экономика министрінің міндетін атқарушының 2015 жылғы 27 наурыздағы № 272 (Нормативтік құқықтық актілерді мемлекеттік тіркеу тізілімінде тіркелген нөмірі 11050) бұйрығымен бекітілген "Жер учаскесінің нысаналы мақсатын өзгертуге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3"/>
    <w:bookmarkStart w:name="z6" w:id="4"/>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4"/>
    <w:bookmarkStart w:name="z7" w:id="5"/>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w:t>
      </w:r>
    </w:p>
    <w:bookmarkEnd w:id="5"/>
    <w:bookmarkStart w:name="z8" w:id="6"/>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алу үшін қағаз жеткізгіште жүгінген жағдайда, мемлекеттік қызметті көрсету нәтижесі электрондық нысанда ресімделеді, басып шығарылады және көрсетілген қызметті берушінің мөрімен және уәкілетті адамының қолымен куәландырылады.";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қызметтi алушылар (не уәкілетті өкілі: құзыретін растайтын құжат бойынша заңды тұлға; нотариалды куәландырылған сенімхат бойынша жеке тұлға)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p>
    <w:bookmarkEnd w:id="7"/>
    <w:bookmarkStart w:name="z11" w:id="8"/>
    <w:p>
      <w:pPr>
        <w:spacing w:after="0"/>
        <w:ind w:left="0"/>
        <w:jc w:val="both"/>
      </w:pPr>
      <w:r>
        <w:rPr>
          <w:rFonts w:ascii="Times New Roman"/>
          <w:b w:val="false"/>
          <w:i w:val="false"/>
          <w:color w:val="000000"/>
          <w:sz w:val="28"/>
        </w:rPr>
        <w:t xml:space="preserve">
      Көрсетiлетiн қызметті алушының сұранымын өңдеу ұзақтығы – 15 (он бес) минут. </w:t>
      </w:r>
    </w:p>
    <w:bookmarkEnd w:id="8"/>
    <w:bookmarkStart w:name="z12" w:id="9"/>
    <w:p>
      <w:pPr>
        <w:spacing w:after="0"/>
        <w:ind w:left="0"/>
        <w:jc w:val="both"/>
      </w:pPr>
      <w:r>
        <w:rPr>
          <w:rFonts w:ascii="Times New Roman"/>
          <w:b w:val="false"/>
          <w:i w:val="false"/>
          <w:color w:val="000000"/>
          <w:sz w:val="28"/>
        </w:rPr>
        <w:t>
      Сұранымды дайындау және көрсетілетін қызметті берушіге жолдау тәртібі:</w:t>
      </w:r>
    </w:p>
    <w:bookmarkEnd w:id="9"/>
    <w:bookmarkStart w:name="z13" w:id="10"/>
    <w:p>
      <w:pPr>
        <w:spacing w:after="0"/>
        <w:ind w:left="0"/>
        <w:jc w:val="both"/>
      </w:pPr>
      <w:r>
        <w:rPr>
          <w:rFonts w:ascii="Times New Roman"/>
          <w:b w:val="false"/>
          <w:i w:val="false"/>
          <w:color w:val="000000"/>
          <w:sz w:val="28"/>
        </w:rPr>
        <w:t>
      1) Мемлекеттік корпорация қызметкерінің сұраным нысанын құжаттардың қағаз түрінде бар болуы бөлігінде толтыруы және көрсетілетін қызметті алушы ұсынған құжаттарды сканерден өткізуі, оларды сұраным нысанына қоса тіркеуі және қызмет көрсетуге ЭЦҚ арқылы куәландырылған (қол қойылған) сұранымның толтырылған нысанын (енгізілген деректерді) куәландыруы;</w:t>
      </w:r>
    </w:p>
    <w:bookmarkEnd w:id="10"/>
    <w:bookmarkStart w:name="z14" w:id="11"/>
    <w:p>
      <w:pPr>
        <w:spacing w:after="0"/>
        <w:ind w:left="0"/>
        <w:jc w:val="both"/>
      </w:pPr>
      <w:r>
        <w:rPr>
          <w:rFonts w:ascii="Times New Roman"/>
          <w:b w:val="false"/>
          <w:i w:val="false"/>
          <w:color w:val="000000"/>
          <w:sz w:val="28"/>
        </w:rPr>
        <w:t>
      2) Мемлекеттік корпорация қызметкерінің ЭЦҚ-мен куәландырылған (қол қойылған) электрондық құжатты (көрсетілетін қызметті алушының сұранымын) ХҚО біріктірілген ақпараттық жүйесі (бұдан әрі -ХҚО БАЖ) арқылы жіберуі;</w:t>
      </w:r>
    </w:p>
    <w:bookmarkEnd w:id="11"/>
    <w:bookmarkStart w:name="z15" w:id="12"/>
    <w:p>
      <w:pPr>
        <w:spacing w:after="0"/>
        <w:ind w:left="0"/>
        <w:jc w:val="both"/>
      </w:pPr>
      <w:r>
        <w:rPr>
          <w:rFonts w:ascii="Times New Roman"/>
          <w:b w:val="false"/>
          <w:i w:val="false"/>
          <w:color w:val="000000"/>
          <w:sz w:val="28"/>
        </w:rPr>
        <w:t>
      3) қабылданған құжаттардың топтамасы көрсетілетін қызметті берушіге жинақтау секторы және Мемлекеттік корпорацияның курьері арқылы беріледі.</w:t>
      </w:r>
    </w:p>
    <w:bookmarkEnd w:id="12"/>
    <w:bookmarkStart w:name="z16" w:id="13"/>
    <w:p>
      <w:pPr>
        <w:spacing w:after="0"/>
        <w:ind w:left="0"/>
        <w:jc w:val="both"/>
      </w:pPr>
      <w:r>
        <w:rPr>
          <w:rFonts w:ascii="Times New Roman"/>
          <w:b w:val="false"/>
          <w:i w:val="false"/>
          <w:color w:val="000000"/>
          <w:sz w:val="28"/>
        </w:rPr>
        <w:t>
      Көрсетiлетiн қызметті берушінің сұранымын жолдауға уәкілетті құрылымдық бөлімшелер немесе лауазымды тұлғалар:</w:t>
      </w:r>
    </w:p>
    <w:bookmarkEnd w:id="13"/>
    <w:bookmarkStart w:name="z17" w:id="14"/>
    <w:p>
      <w:pPr>
        <w:spacing w:after="0"/>
        <w:ind w:left="0"/>
        <w:jc w:val="both"/>
      </w:pPr>
      <w:r>
        <w:rPr>
          <w:rFonts w:ascii="Times New Roman"/>
          <w:b w:val="false"/>
          <w:i w:val="false"/>
          <w:color w:val="000000"/>
          <w:sz w:val="28"/>
        </w:rPr>
        <w:t>
      Мемлекеттік корпорация қызметкері.</w:t>
      </w:r>
    </w:p>
    <w:bookmarkEnd w:id="14"/>
    <w:bookmarkStart w:name="z18" w:id="15"/>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5"/>
    <w:bookmarkStart w:name="z19" w:id="16"/>
    <w:p>
      <w:pPr>
        <w:spacing w:after="0"/>
        <w:ind w:left="0"/>
        <w:jc w:val="both"/>
      </w:pPr>
      <w:r>
        <w:rPr>
          <w:rFonts w:ascii="Times New Roman"/>
          <w:b w:val="false"/>
          <w:i w:val="false"/>
          <w:color w:val="000000"/>
          <w:sz w:val="28"/>
        </w:rPr>
        <w:t xml:space="preserve">
      Мемлекеттік қызмет көрсету мәселелері бойынша Мемлекеттік корпорациямен және (немесе) өзге көрсетілетін қызметті берушілермен өзара іс-қимыл реттілігі және мерзімдері, оның ішінде сұранымдарды қалыптастыру және жолдау рәсімдері (іс-қимылдары): </w:t>
      </w:r>
    </w:p>
    <w:bookmarkEnd w:id="16"/>
    <w:bookmarkStart w:name="z20" w:id="17"/>
    <w:p>
      <w:pPr>
        <w:spacing w:after="0"/>
        <w:ind w:left="0"/>
        <w:jc w:val="both"/>
      </w:pPr>
      <w:r>
        <w:rPr>
          <w:rFonts w:ascii="Times New Roman"/>
          <w:b w:val="false"/>
          <w:i w:val="false"/>
          <w:color w:val="000000"/>
          <w:sz w:val="28"/>
        </w:rPr>
        <w:t>
      1) 1 - процесс – Мемлекеттік корпорация қызметкерінің қызмет көрсету үшін ХҚО БАЖ-ға логин мен пароль енгізуі (авторландыру процесі);</w:t>
      </w:r>
    </w:p>
    <w:bookmarkEnd w:id="17"/>
    <w:bookmarkStart w:name="z21" w:id="18"/>
    <w:p>
      <w:pPr>
        <w:spacing w:after="0"/>
        <w:ind w:left="0"/>
        <w:jc w:val="both"/>
      </w:pPr>
      <w:r>
        <w:rPr>
          <w:rFonts w:ascii="Times New Roman"/>
          <w:b w:val="false"/>
          <w:i w:val="false"/>
          <w:color w:val="000000"/>
          <w:sz w:val="28"/>
        </w:rPr>
        <w:t xml:space="preserve">
      2) 2 - процесс – Мемлекеттік корпорация қызметкерінің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сұраным нысанын экранға шығаруы және Мемлекеттік корпорация қызметкерінің көрсетілетін қызмет алушының деректерін енгізуі;</w:t>
      </w:r>
    </w:p>
    <w:bookmarkEnd w:id="18"/>
    <w:bookmarkStart w:name="z22" w:id="19"/>
    <w:p>
      <w:pPr>
        <w:spacing w:after="0"/>
        <w:ind w:left="0"/>
        <w:jc w:val="both"/>
      </w:pPr>
      <w:r>
        <w:rPr>
          <w:rFonts w:ascii="Times New Roman"/>
          <w:b w:val="false"/>
          <w:i w:val="false"/>
          <w:color w:val="000000"/>
          <w:sz w:val="28"/>
        </w:rPr>
        <w:t xml:space="preserve">
      3) 3 - процесс –көрсетілетін қызметті алушының деректері туралы сұранымды "электрондық үкімет" шлюзы (бұдан әрі – ЭҮШ) арқылы "Жеке тұлғалар" мемлекеттік деректер қорына (бұдан әрі - ЖТ МДҚ)/ "Заңды тұлғалар" мемлекеттік деректер қорына (бұдан әрі - ЗТ МДҚ) жолдауы; </w:t>
      </w:r>
    </w:p>
    <w:bookmarkEnd w:id="19"/>
    <w:bookmarkStart w:name="z23" w:id="20"/>
    <w:p>
      <w:pPr>
        <w:spacing w:after="0"/>
        <w:ind w:left="0"/>
        <w:jc w:val="both"/>
      </w:pPr>
      <w:r>
        <w:rPr>
          <w:rFonts w:ascii="Times New Roman"/>
          <w:b w:val="false"/>
          <w:i w:val="false"/>
          <w:color w:val="000000"/>
          <w:sz w:val="28"/>
        </w:rPr>
        <w:t>
      4) 1 - шарт - көрсетілетін қызметті алушы деректерінің ЖТ МДҚ/ЗТ МДҚ-да болуын тексеру;</w:t>
      </w:r>
    </w:p>
    <w:bookmarkEnd w:id="20"/>
    <w:bookmarkStart w:name="z24" w:id="21"/>
    <w:p>
      <w:pPr>
        <w:spacing w:after="0"/>
        <w:ind w:left="0"/>
        <w:jc w:val="both"/>
      </w:pPr>
      <w:r>
        <w:rPr>
          <w:rFonts w:ascii="Times New Roman"/>
          <w:b w:val="false"/>
          <w:i w:val="false"/>
          <w:color w:val="000000"/>
          <w:sz w:val="28"/>
        </w:rPr>
        <w:t xml:space="preserve">
      5) 4 - процесс – мемлекеттік көрсетілетін қызметті алушы деректерінің ЖТ МДҚ/ЗТ МДҚ-да жоқтығына байланысты деректерді алу мүмкін еместігі жөнінде хабарлама қалыптастыру; </w:t>
      </w:r>
    </w:p>
    <w:bookmarkEnd w:id="21"/>
    <w:bookmarkStart w:name="z25" w:id="22"/>
    <w:p>
      <w:pPr>
        <w:spacing w:after="0"/>
        <w:ind w:left="0"/>
        <w:jc w:val="both"/>
      </w:pPr>
      <w:r>
        <w:rPr>
          <w:rFonts w:ascii="Times New Roman"/>
          <w:b w:val="false"/>
          <w:i w:val="false"/>
          <w:color w:val="000000"/>
          <w:sz w:val="28"/>
        </w:rPr>
        <w:t>
      6) 5 - процесс – Мемлекеттік корпорация қызметкерінің сұраным нысанын құжаттардың қағаз түрінде бар болуы бөлігінде толтыруы және көрсетілетін қызметті алушы ұсынған құжаттарды сканерден өткізуі, оларды сұраным нысанына қоса тіркеуі және мемлекеттік қызметті көрсетуге сұранымның толтырылған нысанын (енгізілген деректерді) ЭЦҚ арқылы куәландыруы;</w:t>
      </w:r>
    </w:p>
    <w:bookmarkEnd w:id="22"/>
    <w:bookmarkStart w:name="z26" w:id="23"/>
    <w:p>
      <w:pPr>
        <w:spacing w:after="0"/>
        <w:ind w:left="0"/>
        <w:jc w:val="both"/>
      </w:pPr>
      <w:r>
        <w:rPr>
          <w:rFonts w:ascii="Times New Roman"/>
          <w:b w:val="false"/>
          <w:i w:val="false"/>
          <w:color w:val="000000"/>
          <w:sz w:val="28"/>
        </w:rPr>
        <w:t xml:space="preserve">
      7) 2 - шарт – көрсетілетін қызметті берушінің қызмет көрсету үшін негіз болатын көрсетілетін қызметті алушы қоса берген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тексеруі (өңдеуі); </w:t>
      </w:r>
    </w:p>
    <w:bookmarkEnd w:id="23"/>
    <w:bookmarkStart w:name="z27" w:id="24"/>
    <w:p>
      <w:pPr>
        <w:spacing w:after="0"/>
        <w:ind w:left="0"/>
        <w:jc w:val="both"/>
      </w:pPr>
      <w:r>
        <w:rPr>
          <w:rFonts w:ascii="Times New Roman"/>
          <w:b w:val="false"/>
          <w:i w:val="false"/>
          <w:color w:val="000000"/>
          <w:sz w:val="28"/>
        </w:rPr>
        <w:t xml:space="preserve">
      8) 6 - процесс – көрсетілетін қызметті алушы Стандарттың 9-тармағында көзделген тізбеге сәйкес құжаттар топтамасын толық ұсынбаған жағдайда, Мемлекеттік корпорация қызметкері құжаттарды қабылдаудан бас тарту туралы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bookmarkEnd w:id="24"/>
    <w:bookmarkStart w:name="z28" w:id="25"/>
    <w:p>
      <w:pPr>
        <w:spacing w:after="0"/>
        <w:ind w:left="0"/>
        <w:jc w:val="both"/>
      </w:pPr>
      <w:r>
        <w:rPr>
          <w:rFonts w:ascii="Times New Roman"/>
          <w:b w:val="false"/>
          <w:i w:val="false"/>
          <w:color w:val="000000"/>
          <w:sz w:val="28"/>
        </w:rPr>
        <w:t xml:space="preserve">
      9) 7 - процесс – Мемлекеттік корпорация қызметкерінің ЭЦҚ-мен куәландырылған (қол қойылған) электрондық құжатты (көрсетілетін қызметті алушының сұранымын) ХҚО БАЖ арқылы жіберу; </w:t>
      </w:r>
    </w:p>
    <w:bookmarkEnd w:id="25"/>
    <w:bookmarkStart w:name="z29" w:id="26"/>
    <w:p>
      <w:pPr>
        <w:spacing w:after="0"/>
        <w:ind w:left="0"/>
        <w:jc w:val="both"/>
      </w:pPr>
      <w:r>
        <w:rPr>
          <w:rFonts w:ascii="Times New Roman"/>
          <w:b w:val="false"/>
          <w:i w:val="false"/>
          <w:color w:val="000000"/>
          <w:sz w:val="28"/>
        </w:rPr>
        <w:t>
      10) 8 - процесс – Мемлекеттік корпорация қызметкерінің ХҚО БАЖ-да мемлекеттік көрсетілетін қызметтің дайын болғандығы туралы хабарлама алуы;</w:t>
      </w:r>
    </w:p>
    <w:bookmarkEnd w:id="26"/>
    <w:bookmarkStart w:name="z30" w:id="27"/>
    <w:p>
      <w:pPr>
        <w:spacing w:after="0"/>
        <w:ind w:left="0"/>
        <w:jc w:val="both"/>
      </w:pPr>
      <w:r>
        <w:rPr>
          <w:rFonts w:ascii="Times New Roman"/>
          <w:b w:val="false"/>
          <w:i w:val="false"/>
          <w:color w:val="000000"/>
          <w:sz w:val="28"/>
        </w:rPr>
        <w:t>
      11) 9 - процесс – көрсетілетін қызметті алушының мемлекеттік көрсетілетін қызмет нәтижесiн Мемлекеттік корпорация қызметкері арқылы алуы.";</w:t>
      </w:r>
    </w:p>
    <w:bookmarkEnd w:id="27"/>
    <w:bookmarkStart w:name="z31" w:id="28"/>
    <w:p>
      <w:pPr>
        <w:spacing w:after="0"/>
        <w:ind w:left="0"/>
        <w:jc w:val="both"/>
      </w:pPr>
      <w:r>
        <w:rPr>
          <w:rFonts w:ascii="Times New Roman"/>
          <w:b w:val="false"/>
          <w:i w:val="false"/>
          <w:color w:val="000000"/>
          <w:sz w:val="28"/>
        </w:rPr>
        <w:t xml:space="preserve">
      аталған регламентке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8"/>
    <w:bookmarkStart w:name="z32" w:id="2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2017 жылғы "16" қаңтардағы </w:t>
            </w:r>
            <w:r>
              <w:br/>
            </w:r>
            <w:r>
              <w:rPr>
                <w:rFonts w:ascii="Times New Roman"/>
                <w:b w:val="false"/>
                <w:i w:val="false"/>
                <w:color w:val="000000"/>
                <w:sz w:val="20"/>
              </w:rPr>
              <w:t>№ 12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учаскесінің нысаналы </w:t>
            </w:r>
            <w:r>
              <w:br/>
            </w:r>
            <w:r>
              <w:rPr>
                <w:rFonts w:ascii="Times New Roman"/>
                <w:b w:val="false"/>
                <w:i w:val="false"/>
                <w:color w:val="000000"/>
                <w:sz w:val="20"/>
              </w:rPr>
              <w:t xml:space="preserve">мақсатын өзгертуге шешім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2 - қосымша</w:t>
            </w:r>
          </w:p>
        </w:tc>
      </w:tr>
    </w:tbl>
    <w:bookmarkStart w:name="z35" w:id="3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0"/>
    <w:bookmarkStart w:name="z36" w:id="31"/>
    <w:p>
      <w:pPr>
        <w:spacing w:after="0"/>
        <w:ind w:left="0"/>
        <w:jc w:val="left"/>
      </w:pPr>
      <w:r>
        <w:rPr>
          <w:rFonts w:ascii="Times New Roman"/>
          <w:b/>
          <w:i w:val="false"/>
          <w:color w:val="000000"/>
        </w:rPr>
        <w:t xml:space="preserve"> 1) көрсетілетін қызметті берушінің кеңсесі арқылы мемлекеттік қызметті көрсету кезінде</w:t>
      </w:r>
    </w:p>
    <w:bookmarkEnd w:id="31"/>
    <w:bookmarkStart w:name="z37" w:id="32"/>
    <w:p>
      <w:pPr>
        <w:spacing w:after="0"/>
        <w:ind w:left="0"/>
        <w:jc w:val="left"/>
      </w:pPr>
    </w:p>
    <w:bookmarkEnd w:id="32"/>
    <w:p>
      <w:pPr>
        <w:spacing w:after="0"/>
        <w:ind w:left="0"/>
        <w:jc w:val="both"/>
      </w:pPr>
      <w:r>
        <w:drawing>
          <wp:inline distT="0" distB="0" distL="0" distR="0">
            <wp:extent cx="5422900" cy="133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22900" cy="13398500"/>
                    </a:xfrm>
                    <a:prstGeom prst="rect">
                      <a:avLst/>
                    </a:prstGeom>
                  </pic:spPr>
                </pic:pic>
              </a:graphicData>
            </a:graphic>
          </wp:inline>
        </w:drawing>
      </w:r>
    </w:p>
    <w:p>
      <w:pPr>
        <w:spacing w:after="0"/>
        <w:ind w:left="0"/>
        <w:jc w:val="left"/>
      </w:pPr>
      <w:r>
        <w:br/>
      </w:r>
    </w:p>
    <w:bookmarkStart w:name="z38" w:id="33"/>
    <w:p>
      <w:pPr>
        <w:spacing w:after="0"/>
        <w:ind w:left="0"/>
        <w:jc w:val="left"/>
      </w:pPr>
    </w:p>
    <w:bookmarkEnd w:id="33"/>
    <w:p>
      <w:pPr>
        <w:spacing w:after="0"/>
        <w:ind w:left="0"/>
        <w:jc w:val="both"/>
      </w:pPr>
      <w:r>
        <w:drawing>
          <wp:inline distT="0" distB="0" distL="0" distR="0">
            <wp:extent cx="4140200" cy="134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40200" cy="13436600"/>
                    </a:xfrm>
                    <a:prstGeom prst="rect">
                      <a:avLst/>
                    </a:prstGeom>
                  </pic:spPr>
                </pic:pic>
              </a:graphicData>
            </a:graphic>
          </wp:inline>
        </w:drawing>
      </w:r>
    </w:p>
    <w:p>
      <w:pPr>
        <w:spacing w:after="0"/>
        <w:ind w:left="0"/>
        <w:jc w:val="left"/>
      </w:pPr>
      <w:r>
        <w:br/>
      </w:r>
    </w:p>
    <w:bookmarkStart w:name="z39" w:id="34"/>
    <w:p>
      <w:pPr>
        <w:spacing w:after="0"/>
        <w:ind w:left="0"/>
        <w:jc w:val="left"/>
      </w:pPr>
      <w:r>
        <w:rPr>
          <w:rFonts w:ascii="Times New Roman"/>
          <w:b/>
          <w:i w:val="false"/>
          <w:color w:val="000000"/>
        </w:rPr>
        <w:t xml:space="preserve"> 2) Мемлекеттік корпорация арқылы мемлекеттік қызметті көрсету кезінде</w:t>
      </w:r>
    </w:p>
    <w:bookmarkEnd w:id="34"/>
    <w:bookmarkStart w:name="z40" w:id="35"/>
    <w:p>
      <w:pPr>
        <w:spacing w:after="0"/>
        <w:ind w:left="0"/>
        <w:jc w:val="left"/>
      </w:pPr>
    </w:p>
    <w:bookmarkEnd w:id="35"/>
    <w:p>
      <w:pPr>
        <w:spacing w:after="0"/>
        <w:ind w:left="0"/>
        <w:jc w:val="both"/>
      </w:pPr>
      <w:r>
        <w:drawing>
          <wp:inline distT="0" distB="0" distL="0" distR="0">
            <wp:extent cx="5600700" cy="127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00700" cy="12712700"/>
                    </a:xfrm>
                    <a:prstGeom prst="rect">
                      <a:avLst/>
                    </a:prstGeom>
                  </pic:spPr>
                </pic:pic>
              </a:graphicData>
            </a:graphic>
          </wp:inline>
        </w:drawing>
      </w:r>
    </w:p>
    <w:p>
      <w:pPr>
        <w:spacing w:after="0"/>
        <w:ind w:left="0"/>
        <w:jc w:val="left"/>
      </w:pPr>
      <w:r>
        <w:br/>
      </w:r>
    </w:p>
    <w:bookmarkStart w:name="z41" w:id="36"/>
    <w:p>
      <w:pPr>
        <w:spacing w:after="0"/>
        <w:ind w:left="0"/>
        <w:jc w:val="left"/>
      </w:pPr>
      <w:r>
        <w:rPr>
          <w:rFonts w:ascii="Times New Roman"/>
          <w:b/>
          <w:i w:val="false"/>
          <w:color w:val="000000"/>
        </w:rPr>
        <w:t xml:space="preserve"> 3) портал арқылы мемлекеттік қызметті көрсету кезінде</w:t>
      </w:r>
    </w:p>
    <w:bookmarkEnd w:id="36"/>
    <w:bookmarkStart w:name="z42" w:id="37"/>
    <w:p>
      <w:pPr>
        <w:spacing w:after="0"/>
        <w:ind w:left="0"/>
        <w:jc w:val="left"/>
      </w:pPr>
    </w:p>
    <w:bookmarkEnd w:id="37"/>
    <w:p>
      <w:pPr>
        <w:spacing w:after="0"/>
        <w:ind w:left="0"/>
        <w:jc w:val="both"/>
      </w:pPr>
      <w:r>
        <w:drawing>
          <wp:inline distT="0" distB="0" distL="0" distR="0">
            <wp:extent cx="7124700" cy="127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24700" cy="12725400"/>
                    </a:xfrm>
                    <a:prstGeom prst="rect">
                      <a:avLst/>
                    </a:prstGeom>
                  </pic:spPr>
                </pic:pic>
              </a:graphicData>
            </a:graphic>
          </wp:inline>
        </w:drawing>
      </w:r>
    </w:p>
    <w:p>
      <w:pPr>
        <w:spacing w:after="0"/>
        <w:ind w:left="0"/>
        <w:jc w:val="left"/>
      </w:pPr>
      <w:r>
        <w:br/>
      </w:r>
    </w:p>
    <w:bookmarkStart w:name="z43" w:id="38"/>
    <w:p>
      <w:pPr>
        <w:spacing w:after="0"/>
        <w:ind w:left="0"/>
        <w:jc w:val="left"/>
      </w:pPr>
      <w:r>
        <w:rPr>
          <w:rFonts w:ascii="Times New Roman"/>
          <w:b/>
          <w:i w:val="false"/>
          <w:color w:val="000000"/>
        </w:rPr>
        <w:t xml:space="preserve"> Шартты белгілер:</w:t>
      </w:r>
    </w:p>
    <w:bookmarkEnd w:id="38"/>
    <w:bookmarkStart w:name="z44" w:id="39"/>
    <w:p>
      <w:pPr>
        <w:spacing w:after="0"/>
        <w:ind w:left="0"/>
        <w:jc w:val="left"/>
      </w:pPr>
    </w:p>
    <w:bookmarkEnd w:id="39"/>
    <w:p>
      <w:pPr>
        <w:spacing w:after="0"/>
        <w:ind w:left="0"/>
        <w:jc w:val="both"/>
      </w:pPr>
      <w:r>
        <w:drawing>
          <wp:inline distT="0" distB="0" distL="0" distR="0">
            <wp:extent cx="78105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701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